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5b39" w14:textId="1425b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25 декабря 2012 года N 16-88 "О районном бюджете Ескельдинского района на
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Ескельдинского района Алматинской области от 08 ноября 2013 года N 26-147. Зарегистрировано Департаментом юстиции Алматинской области 20 ноября 2013 года N 2475. Утратило силу решением Ескельдинского районного маслихата Алматинской области от 29 апреля 2014 года № 36-197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Ескельдинского районного маслихата Алматинской области от 29.04.2014 № 36-197.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25 декабря 2012 года N 16-88 "О районном бюджете Ескельдинского района на 2013-2015 годы" (зарегистрировано в Реестре государственной регистрации нормативных правовых актов 28 декабря 2012 года N 2271, опубликовано в районной газете "Заря Семиречья" от 25 января 2013 года N 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11 марта 2013 года N 17-93 "О внесении изменений в решение Ескельдинского районного маслихата от 25 декабря 2012 года N 16-88 "О районном бюджете Ескельдинского района на 2013-2015 годы" (зарегистрировано в Реестре государственной регистрации нормативных правовых актов 18 марта 2013 года N 2334, опубликовано в районной газете "Заря Семиречья" от 12 апреля 2013 года N 15),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5 июня 2013 года N 19-110 "О внесении изменений в решение Ескельдинского районного маслихата от 25 декабря 2012 года N 16-88 "О районном бюджете Ескельдинского района на 2013-2015 годы" (зарегистрировано в Реестре государственной регистрации нормативных правовых актов 14 июня 2013 года N 2385, опубликовано в районной газете "Заря Семиречья" от 28 июня 2013 года N 26),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4 июля 2013 года N 21-120 "О внесении изменений в решение Ескельдинского районного маслихата от 25 декабря 2012 года N 16-88 "О районном бюджете Ескельдинского района на 2013-2015 годы" (зарегистрировано в Реестре государственной регистрации нормативных правовых актов 16 июля 2013 года N 2402, опубликовано в районной газете "Заря Семиречья" от 2 августа 2013 года N 31 ),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20 августа 2013 года N 24-138 "О внесении изменений в решение Ескельдинского районного маслихата от 25 декабря 2012 года N 16-88 "О районном бюджете Ескельдинского района на 2013-2015 годы" (зарегистрировано в Реестре государственной регистрации нормативных правовых актов 3 сентября 2013 года N 2440, опубликовано в районной газете "Заря Семиречья" от 20 сентября 2013 года N 38 ),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"3695850" заменить на цифру "3726597",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"налоговые поступления" цифру "150920" заменить на цифру "152849";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"7252" заменить на цифру "9252";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от продажи основного капитала" цифру "6500" заменить на цифру "6643";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"3531178" заменить на цифру "3557853".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"3698924" заменить на цифру "3729671".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"Чистое бюджетное кредитование" цифру "59647" заменить на цифру "59446",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"бюджетный кредит" цифру "72702" заменить на цифру "72501".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(профицит)" цифру "-75121" заменить на цифру "-74920".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"75121" заменить на цифру "74920",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займов" цифру "72702" заменить на цифру "72501".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вопросам соблюдения законности, экономики, финансам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Дуйсембинов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сессии                           Тастанбаев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"Отдел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Ескельдинского района"                     Алимбаев Серик Муратович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ноября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8 ноября 2013 года N 26-147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 N 16-88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Ескельдинского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 от 25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16-88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Ескельдинского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Ескельдинского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73"/>
        <w:gridCol w:w="767"/>
        <w:gridCol w:w="8597"/>
        <w:gridCol w:w="217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3726597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152849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133724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55603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43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65801</w:t>
            </w:r>
          </w:p>
        </w:tc>
      </w:tr>
      <w:tr>
        <w:trPr>
          <w:trHeight w:val="36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6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15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6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8173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6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4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9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</w:t>
            </w:r>
          </w:p>
        </w:tc>
      </w:tr>
      <w:tr>
        <w:trPr>
          <w:trHeight w:val="37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40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3557853</w:t>
            </w:r>
          </w:p>
        </w:tc>
      </w:tr>
      <w:tr>
        <w:trPr>
          <w:trHeight w:val="78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3557853</w:t>
            </w:r>
          </w:p>
        </w:tc>
      </w:tr>
      <w:tr>
        <w:trPr>
          <w:trHeight w:val="42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3557853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633"/>
        <w:gridCol w:w="760"/>
        <w:gridCol w:w="703"/>
        <w:gridCol w:w="8188"/>
        <w:gridCol w:w="213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3729671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315862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290885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56061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97863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123555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120335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12577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</w:t>
            </w:r>
          </w:p>
        </w:tc>
      </w:tr>
      <w:tr>
        <w:trPr>
          <w:trHeight w:val="8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2720139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63734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71235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1803902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781268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454268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17803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23573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78334</w:t>
            </w:r>
          </w:p>
        </w:tc>
      </w:tr>
      <w:tr>
        <w:trPr>
          <w:trHeight w:val="13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24456</w:t>
            </w:r>
          </w:p>
        </w:tc>
      </w:tr>
      <w:tr>
        <w:trPr>
          <w:trHeight w:val="13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286145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126078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24538</w:t>
            </w:r>
          </w:p>
        </w:tc>
      </w:tr>
      <w:tr>
        <w:trPr>
          <w:trHeight w:val="8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10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21548</w:t>
            </w:r>
          </w:p>
        </w:tc>
      </w:tr>
      <w:tr>
        <w:trPr>
          <w:trHeight w:val="1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199413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40723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7866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26915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</w:tr>
      <w:tr>
        <w:trPr>
          <w:trHeight w:val="13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10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</w:t>
            </w:r>
          </w:p>
        </w:tc>
      </w:tr>
      <w:tr>
        <w:trPr>
          <w:trHeight w:val="10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23997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95641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</w:t>
            </w:r>
          </w:p>
        </w:tc>
      </w:tr>
      <w:tr>
        <w:trPr>
          <w:trHeight w:val="55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114537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35266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</w:t>
            </w:r>
          </w:p>
        </w:tc>
      </w:tr>
      <w:tr>
        <w:trPr>
          <w:trHeight w:val="10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72439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6258</w:t>
            </w:r>
          </w:p>
        </w:tc>
      </w:tr>
      <w:tr>
        <w:trPr>
          <w:trHeight w:val="6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10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4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45949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4438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41511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</w:t>
            </w:r>
          </w:p>
        </w:tc>
      </w:tr>
      <w:tr>
        <w:trPr>
          <w:trHeight w:val="10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33771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10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34"/>
        <w:gridCol w:w="761"/>
        <w:gridCol w:w="666"/>
        <w:gridCol w:w="8212"/>
        <w:gridCol w:w="216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69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43"/>
        <w:gridCol w:w="657"/>
        <w:gridCol w:w="8966"/>
        <w:gridCol w:w="217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31"/>
        <w:gridCol w:w="724"/>
        <w:gridCol w:w="724"/>
        <w:gridCol w:w="8012"/>
        <w:gridCol w:w="217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59446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21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12"/>
        <w:gridCol w:w="705"/>
        <w:gridCol w:w="705"/>
        <w:gridCol w:w="8067"/>
        <w:gridCol w:w="219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02"/>
        <w:gridCol w:w="774"/>
        <w:gridCol w:w="8702"/>
        <w:gridCol w:w="2187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-74920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74920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72501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