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9a5e" w14:textId="c529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Ескельдинского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23 декабря 2013 года N 30-164. Зарегистрировано Департаментом юстиции Алматинской области 30 декабря 2013 года N 2542. Утратило силу решением Ескельдинского районного маслихата Алматинской области от 27 мая 2015 года № 52-284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Ескельдинского районного маслихата Алматинской области от 27.05.2015 № 52-284.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Ескельдинского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4351614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налоговым поступлениям 161665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19457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7923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4162569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894223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819640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 2448706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4311874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77656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94452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16796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60000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97916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97916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Ескельдинского районного маслихата Алматинской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N 45-243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2014 год в сумме 2269 тысяч тенге для ликвидации чрезвычайных ситуаций природного и техногенного характера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администраторов бюджетных программ не подлежащих секвестированию в 2014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районного маслихата "По вопросам соблюдения законности, экономики, финансам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Тастанбаев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Алимбаев Серик Муратович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 декабря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30-164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Ескельдинского района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Ескельдинского районного маслихата Алматинской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N 45-243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64"/>
        <w:gridCol w:w="755"/>
        <w:gridCol w:w="8711"/>
        <w:gridCol w:w="209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4351614</w:t>
            </w:r>
          </w:p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161665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143049</w:t>
            </w:r>
          </w:p>
        </w:tc>
      </w:tr>
      <w:tr>
        <w:trPr>
          <w:trHeight w:val="3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55050</w:t>
            </w:r>
          </w:p>
        </w:tc>
      </w:tr>
      <w:tr>
        <w:trPr>
          <w:trHeight w:val="4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4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75626</w:t>
            </w:r>
          </w:p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4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4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4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4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</w:p>
        </w:tc>
      </w:tr>
      <w:tr>
        <w:trPr>
          <w:trHeight w:val="3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</w:tr>
      <w:tr>
        <w:trPr>
          <w:trHeight w:val="3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</w:tr>
      <w:tr>
        <w:trPr>
          <w:trHeight w:val="3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3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</w:t>
            </w:r>
          </w:p>
        </w:tc>
      </w:tr>
      <w:tr>
        <w:trPr>
          <w:trHeight w:val="4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4162569</w:t>
            </w:r>
          </w:p>
        </w:tc>
      </w:tr>
      <w:tr>
        <w:trPr>
          <w:trHeight w:val="7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4162569</w:t>
            </w:r>
          </w:p>
        </w:tc>
      </w:tr>
      <w:tr>
        <w:trPr>
          <w:trHeight w:val="4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4162569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14"/>
        <w:gridCol w:w="753"/>
        <w:gridCol w:w="716"/>
        <w:gridCol w:w="8103"/>
        <w:gridCol w:w="20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4311874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271271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238499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61129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60148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164196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163107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6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16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247245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6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246205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246205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246167</w:t>
            </w:r>
          </w:p>
        </w:tc>
      </w:tr>
      <w:tr>
        <w:trPr>
          <w:trHeight w:val="5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2675494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160391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160391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67901</w:t>
            </w:r>
          </w:p>
        </w:tc>
      </w:tr>
      <w:tr>
        <w:trPr>
          <w:trHeight w:val="7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92490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1933188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1933188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1933188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581915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261261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</w:tr>
      <w:tr>
        <w:trPr>
          <w:trHeight w:val="12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24722</w:t>
            </w:r>
          </w:p>
        </w:tc>
      </w:tr>
      <w:tr>
        <w:trPr>
          <w:trHeight w:val="13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196246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320654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320654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134771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113819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113819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29029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6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</w:p>
        </w:tc>
      </w:tr>
      <w:tr>
        <w:trPr>
          <w:trHeight w:val="7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20952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20952</w:t>
            </w:r>
          </w:p>
        </w:tc>
      </w:tr>
      <w:tr>
        <w:trPr>
          <w:trHeight w:val="12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650236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324889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262107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187392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74715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52787</w:t>
            </w:r>
          </w:p>
        </w:tc>
      </w:tr>
      <w:tr>
        <w:trPr>
          <w:trHeight w:val="12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2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285294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285294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47415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227879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40053</w:t>
            </w:r>
          </w:p>
        </w:tc>
      </w:tr>
      <w:tr>
        <w:trPr>
          <w:trHeight w:val="9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40053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113621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50553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50553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50553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2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33437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33437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32592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12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13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122453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47899</w:t>
            </w:r>
          </w:p>
        </w:tc>
      </w:tr>
      <w:tr>
        <w:trPr>
          <w:trHeight w:val="6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18171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18171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</w:p>
        </w:tc>
      </w:tr>
      <w:tr>
        <w:trPr>
          <w:trHeight w:val="12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28188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10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</w:p>
        </w:tc>
      </w:tr>
      <w:tr>
        <w:trPr>
          <w:trHeight w:val="12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53599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12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46965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44696</w:t>
            </w:r>
          </w:p>
        </w:tc>
      </w:tr>
      <w:tr>
        <w:trPr>
          <w:trHeight w:val="9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44696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86"/>
        <w:gridCol w:w="754"/>
        <w:gridCol w:w="698"/>
        <w:gridCol w:w="8486"/>
        <w:gridCol w:w="201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12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859"/>
        <w:gridCol w:w="888"/>
        <w:gridCol w:w="8531"/>
        <w:gridCol w:w="206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7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474"/>
        <w:gridCol w:w="753"/>
        <w:gridCol w:w="882"/>
        <w:gridCol w:w="8291"/>
        <w:gridCol w:w="208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13"/>
        <w:gridCol w:w="942"/>
        <w:gridCol w:w="8127"/>
        <w:gridCol w:w="213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-97916</w:t>
            </w:r>
          </w:p>
        </w:tc>
      </w:tr>
      <w:tr>
        <w:trPr>
          <w:trHeight w:val="6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97916</w:t>
            </w:r>
          </w:p>
        </w:tc>
      </w:tr>
      <w:tr>
        <w:trPr>
          <w:trHeight w:val="3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3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3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6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  <w:tr>
        <w:trPr>
          <w:trHeight w:val="3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  <w:tr>
        <w:trPr>
          <w:trHeight w:val="6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569"/>
        <w:gridCol w:w="755"/>
        <w:gridCol w:w="885"/>
        <w:gridCol w:w="8329"/>
        <w:gridCol w:w="207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декабря 2013 года N 30-164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Ескельдинского района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81"/>
        <w:gridCol w:w="661"/>
        <w:gridCol w:w="8741"/>
        <w:gridCol w:w="212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3399501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185744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165944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56200</w:t>
            </w:r>
          </w:p>
        </w:tc>
      </w:tr>
      <w:tr>
        <w:trPr>
          <w:trHeight w:val="4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97564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6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</w:tr>
      <w:tr>
        <w:trPr>
          <w:trHeight w:val="15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</w:p>
        </w:tc>
      </w:tr>
      <w:tr>
        <w:trPr>
          <w:trHeight w:val="4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3198242</w:t>
            </w:r>
          </w:p>
        </w:tc>
      </w:tr>
      <w:tr>
        <w:trPr>
          <w:trHeight w:val="7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3198242</w:t>
            </w:r>
          </w:p>
        </w:tc>
      </w:tr>
      <w:tr>
        <w:trPr>
          <w:trHeight w:val="4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3198242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74"/>
        <w:gridCol w:w="745"/>
        <w:gridCol w:w="687"/>
        <w:gridCol w:w="7943"/>
        <w:gridCol w:w="215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3399501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259546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233774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58683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54183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162310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</w:p>
        </w:tc>
      </w:tr>
      <w:tr>
        <w:trPr>
          <w:trHeight w:val="10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</w:tr>
      <w:tr>
        <w:trPr>
          <w:trHeight w:val="17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72797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71149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71149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70834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2229752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118961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118961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60853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58108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1805035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1805035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1805035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305756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305756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13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</w:t>
            </w:r>
          </w:p>
        </w:tc>
      </w:tr>
      <w:tr>
        <w:trPr>
          <w:trHeight w:val="13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</w:t>
            </w:r>
          </w:p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238543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148551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128858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128858</w:t>
            </w:r>
          </w:p>
        </w:tc>
      </w:tr>
      <w:tr>
        <w:trPr>
          <w:trHeight w:val="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</w:p>
        </w:tc>
      </w:tr>
      <w:tr>
        <w:trPr>
          <w:trHeight w:val="20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</w:t>
            </w:r>
          </w:p>
        </w:tc>
      </w:tr>
      <w:tr>
        <w:trPr>
          <w:trHeight w:val="10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</w:t>
            </w:r>
          </w:p>
        </w:tc>
      </w:tr>
      <w:tr>
        <w:trPr>
          <w:trHeight w:val="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398201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61813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55098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55098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10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46388</w:t>
            </w:r>
          </w:p>
        </w:tc>
      </w:tr>
      <w:tr>
        <w:trPr>
          <w:trHeight w:val="10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46388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43255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43255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43255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6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31093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31093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30189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1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121888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48092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13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10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6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10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13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51785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13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47111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  <w:tr>
        <w:trPr>
          <w:trHeight w:val="10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10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751"/>
        <w:gridCol w:w="782"/>
        <w:gridCol w:w="916"/>
        <w:gridCol w:w="7738"/>
        <w:gridCol w:w="207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6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22"/>
        <w:gridCol w:w="620"/>
        <w:gridCol w:w="8914"/>
        <w:gridCol w:w="208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76"/>
        <w:gridCol w:w="725"/>
        <w:gridCol w:w="725"/>
        <w:gridCol w:w="8170"/>
        <w:gridCol w:w="210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72100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88896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538"/>
        <w:gridCol w:w="577"/>
        <w:gridCol w:w="480"/>
        <w:gridCol w:w="8716"/>
        <w:gridCol w:w="207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819"/>
        <w:gridCol w:w="892"/>
        <w:gridCol w:w="8518"/>
        <w:gridCol w:w="209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-72100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88896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88896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88896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декабря 2013 года N 30-164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Ескельдинского района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781"/>
        <w:gridCol w:w="776"/>
        <w:gridCol w:w="8648"/>
        <w:gridCol w:w="210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4004130</w:t>
            </w:r>
          </w:p>
        </w:tc>
      </w:tr>
      <w:tr>
        <w:trPr>
          <w:trHeight w:val="3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197727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176761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56200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108381</w:t>
            </w:r>
          </w:p>
        </w:tc>
      </w:tr>
      <w:tr>
        <w:trPr>
          <w:trHeight w:val="3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6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15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</w:p>
        </w:tc>
      </w:tr>
      <w:tr>
        <w:trPr>
          <w:trHeight w:val="4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3789801</w:t>
            </w:r>
          </w:p>
        </w:tc>
      </w:tr>
      <w:tr>
        <w:trPr>
          <w:trHeight w:val="7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3789801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3789801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716"/>
        <w:gridCol w:w="725"/>
        <w:gridCol w:w="726"/>
        <w:gridCol w:w="8117"/>
        <w:gridCol w:w="211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4004130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265070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238497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60349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165131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165131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17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</w:p>
        </w:tc>
      </w:tr>
      <w:tr>
        <w:trPr>
          <w:trHeight w:val="17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77892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76129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76129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75792</w:t>
            </w:r>
          </w:p>
        </w:tc>
      </w:tr>
      <w:tr>
        <w:trPr>
          <w:trHeight w:val="17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2284689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120213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120213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61991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58222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1827919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1827919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1827919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336557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336557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24215</w:t>
            </w:r>
          </w:p>
        </w:tc>
      </w:tr>
      <w:tr>
        <w:trPr>
          <w:trHeight w:val="13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155662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134873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134873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37357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925496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636861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630000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630000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</w:t>
            </w:r>
          </w:p>
        </w:tc>
      </w:tr>
      <w:tr>
        <w:trPr>
          <w:trHeight w:val="10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49635</w:t>
            </w:r>
          </w:p>
        </w:tc>
      </w:tr>
      <w:tr>
        <w:trPr>
          <w:trHeight w:val="10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49635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24022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98188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8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31239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31239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30271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  <w:tr>
        <w:trPr>
          <w:trHeight w:val="14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124331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50428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</w:tr>
      <w:tr>
        <w:trPr>
          <w:trHeight w:val="13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</w:tr>
      <w:tr>
        <w:trPr>
          <w:trHeight w:val="10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10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13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52010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13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47268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10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"Развитие регионов"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751"/>
        <w:gridCol w:w="782"/>
        <w:gridCol w:w="916"/>
        <w:gridCol w:w="7738"/>
        <w:gridCol w:w="207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6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22"/>
        <w:gridCol w:w="620"/>
        <w:gridCol w:w="8914"/>
        <w:gridCol w:w="208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76"/>
        <w:gridCol w:w="725"/>
        <w:gridCol w:w="725"/>
        <w:gridCol w:w="8170"/>
        <w:gridCol w:w="210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66544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538"/>
        <w:gridCol w:w="577"/>
        <w:gridCol w:w="480"/>
        <w:gridCol w:w="8716"/>
        <w:gridCol w:w="207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819"/>
        <w:gridCol w:w="892"/>
        <w:gridCol w:w="8518"/>
        <w:gridCol w:w="209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-66544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66544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декабря 2013 года N 30-164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администраторов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секвестированию в процессе исполнения бюджета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650"/>
        <w:gridCol w:w="812"/>
        <w:gridCol w:w="732"/>
        <w:gridCol w:w="1011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9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6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