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42f4f" w14:textId="1c42f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Илийского районного маслихата от 21 декабря 2012 года N 13-55 "О районном бюджете Илийского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Илийского района Алматинской области от 05 марта 2013 года N 15-75, зарегистрировано Департаментом юстиции Алматинской области 14 марта 2013 года N 2317. Утратило силу решением Илийского районного маслихата Алматинской области от 10 февраля 2014 года N 28-135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Илийского районного маслихата Алматинской области от 10.02.2014 N 28-135.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 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Илийский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Илийского районного маслихата от 21 декабря 2012 года N 13-55 "О районном бюджете Илийского района на 2013-2015 годы" (зарегистрированного в Реестре государственной регистрации нормативных правовых актов 28 декабря 2012 года за N 2274, опубликованного в районной газете "Илийские зори" N 4(4483) от 18 января 2013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1)"Доходы" цифру "36632680" заменить на цифру "34599878",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"6329076" заменить на цифру "4296274",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"3289172" заменить на цифру "1635586";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"3039904" заменить на цифру "2660688".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2)"Затраты" цифру "36967358" заменить на цифру "36588627";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3)"Чистое бюджетное кредитование" цифру "71941" заменить на цифру "71458",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"погашение бюджетных кредитов" цифру "5954" заменить на цифру "6437";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5)"Дефицит (профицит) бюджета" цифру "-406619" заменить на цифру "-2060207";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цифру "406619" заменить на цифру "2060207"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2013 года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Н. Абилев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Ф. Ыдрышева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Илийского района                           Естеусизова Гульнар Таутаевна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марта 2013 год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Илийского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05 марта 2013 года N 15-75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Илийского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2013-2015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Илийского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21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13-55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Илийского района на 2013-2015 годы"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Илийского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621"/>
        <w:gridCol w:w="634"/>
        <w:gridCol w:w="621"/>
        <w:gridCol w:w="8329"/>
        <w:gridCol w:w="2318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34599878</w:t>
            </w:r>
          </w:p>
        </w:tc>
      </w:tr>
      <w:tr>
        <w:trPr>
          <w:trHeight w:val="3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30262004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1671200</w:t>
            </w:r>
          </w:p>
        </w:tc>
      </w:tr>
      <w:tr>
        <w:trPr>
          <w:trHeight w:val="3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1269400</w:t>
            </w:r>
          </w:p>
        </w:tc>
      </w:tr>
      <w:tr>
        <w:trPr>
          <w:trHeight w:val="7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1245000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24400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</w:p>
        </w:tc>
      </w:tr>
      <w:tr>
        <w:trPr>
          <w:trHeight w:val="7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7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</w:p>
        </w:tc>
      </w:tr>
      <w:tr>
        <w:trPr>
          <w:trHeight w:val="11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1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359000</w:t>
            </w:r>
          </w:p>
        </w:tc>
      </w:tr>
      <w:tr>
        <w:trPr>
          <w:trHeight w:val="4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3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321000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4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28551564</w:t>
            </w:r>
          </w:p>
        </w:tc>
      </w:tr>
      <w:tr>
        <w:trPr>
          <w:trHeight w:val="3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28487254</w:t>
            </w:r>
          </w:p>
        </w:tc>
      </w:tr>
      <w:tr>
        <w:trPr>
          <w:trHeight w:val="6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Водка, произведенная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Вина, произведенные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6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Сигареты с фильтром, произведенные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28017204</w:t>
            </w:r>
          </w:p>
        </w:tc>
      </w:tr>
      <w:tr>
        <w:trPr>
          <w:trHeight w:val="8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Сигареты без фильтра, папиросы,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произведенные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185000</w:t>
            </w:r>
          </w:p>
        </w:tc>
      </w:tr>
      <w:tr>
        <w:trPr>
          <w:trHeight w:val="9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Слабоградусные ликероводочные изделия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объемной долей этилового спирта от 1,5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процентов, произведенные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212000</w:t>
            </w:r>
          </w:p>
        </w:tc>
      </w:tr>
      <w:tr>
        <w:trPr>
          <w:trHeight w:val="9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35900</w:t>
            </w:r>
          </w:p>
        </w:tc>
      </w:tr>
      <w:tr>
        <w:trPr>
          <w:trHeight w:val="9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 лицами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розницу, а также используемое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</w:t>
            </w:r>
          </w:p>
        </w:tc>
      </w:tr>
      <w:tr>
        <w:trPr>
          <w:trHeight w:val="7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7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51310</w:t>
            </w:r>
          </w:p>
        </w:tc>
      </w:tr>
      <w:tr>
        <w:trPr>
          <w:trHeight w:val="6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6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11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7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 и ипотеки 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строящегося судна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8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6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недвижимое имущество и сделок с ним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</w:t>
            </w:r>
          </w:p>
        </w:tc>
      </w:tr>
      <w:tr>
        <w:trPr>
          <w:trHeight w:val="10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в полосе отвода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общего пользования местного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 населенных пунктах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4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4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39240</w:t>
            </w:r>
          </w:p>
        </w:tc>
      </w:tr>
      <w:tr>
        <w:trPr>
          <w:trHeight w:val="4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39240</w:t>
            </w:r>
          </w:p>
        </w:tc>
      </w:tr>
      <w:tr>
        <w:trPr>
          <w:trHeight w:val="43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(жалоб) по делам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о вынесении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 приказа,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дубликата исполнительного листа,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исполнительных листов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принудительное исполнение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(арбитражных) судов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судов, заявлений о повторной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копий судебных актов,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листов и иных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государственной пошлины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учреждениям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30600</w:t>
            </w:r>
          </w:p>
        </w:tc>
      </w:tr>
      <w:tr>
        <w:trPr>
          <w:trHeight w:val="24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 состояния,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за выдачу гражданам 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повторных свидетельств о регистрации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 и свидетельств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с изменением, дополнением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 записей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14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государств, а также за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эти документы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7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</w:tr>
      <w:tr>
        <w:trPr>
          <w:trHeight w:val="3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гражданского, служебного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и юридических лиц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холодного охотничьего,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сигнального, огнестрельного бесствольного,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механических распылителей, аэрозольных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устройств, снаряженных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слезоточивыми или раздражающими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веществами, пневматического оружия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дульной энергией не более 7,5 Дж и калибра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4,5 мм включительно)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7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 на хранение или 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ношение, транспортировку, ввоз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 и вывоз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оружия и патронов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8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трактористам-машинистам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41600</w:t>
            </w:r>
          </w:p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6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6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16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20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10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местного бюджета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3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4296274</w:t>
            </w:r>
          </w:p>
        </w:tc>
      </w:tr>
      <w:tr>
        <w:trPr>
          <w:trHeight w:val="7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4296274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4296274</w:t>
            </w:r>
          </w:p>
        </w:tc>
      </w:tr>
      <w:tr>
        <w:trPr>
          <w:trHeight w:val="7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1635586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650"/>
        <w:gridCol w:w="684"/>
        <w:gridCol w:w="668"/>
        <w:gridCol w:w="8090"/>
        <w:gridCol w:w="2331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36588627</w:t>
            </w:r>
          </w:p>
        </w:tc>
      </w:tr>
      <w:tr>
        <w:trPr>
          <w:trHeight w:val="6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289355</w:t>
            </w:r>
          </w:p>
        </w:tc>
      </w:tr>
      <w:tr>
        <w:trPr>
          <w:trHeight w:val="11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259297</w:t>
            </w:r>
          </w:p>
        </w:tc>
      </w:tr>
      <w:tr>
        <w:trPr>
          <w:trHeight w:val="6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12382</w:t>
            </w:r>
          </w:p>
        </w:tc>
      </w:tr>
      <w:tr>
        <w:trPr>
          <w:trHeight w:val="10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12382</w:t>
            </w:r>
          </w:p>
        </w:tc>
      </w:tr>
      <w:tr>
        <w:trPr>
          <w:trHeight w:val="3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95967</w:t>
            </w:r>
          </w:p>
        </w:tc>
      </w:tr>
      <w:tr>
        <w:trPr>
          <w:trHeight w:val="10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75075</w:t>
            </w:r>
          </w:p>
        </w:tc>
      </w:tr>
      <w:tr>
        <w:trPr>
          <w:trHeight w:val="6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20892</w:t>
            </w:r>
          </w:p>
        </w:tc>
      </w:tr>
      <w:tr>
        <w:trPr>
          <w:trHeight w:val="11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150948</w:t>
            </w:r>
          </w:p>
        </w:tc>
      </w:tr>
      <w:tr>
        <w:trPr>
          <w:trHeight w:val="14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149988</w:t>
            </w:r>
          </w:p>
        </w:tc>
      </w:tr>
      <w:tr>
        <w:trPr>
          <w:trHeight w:val="6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14440</w:t>
            </w:r>
          </w:p>
        </w:tc>
      </w:tr>
      <w:tr>
        <w:trPr>
          <w:trHeight w:val="6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14440</w:t>
            </w:r>
          </w:p>
        </w:tc>
      </w:tr>
      <w:tr>
        <w:trPr>
          <w:trHeight w:val="16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11601</w:t>
            </w:r>
          </w:p>
        </w:tc>
      </w:tr>
      <w:tr>
        <w:trPr>
          <w:trHeight w:val="6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</w:t>
            </w:r>
          </w:p>
        </w:tc>
      </w:tr>
      <w:tr>
        <w:trPr>
          <w:trHeight w:val="11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010.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связанных с этим 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15618</w:t>
            </w:r>
          </w:p>
        </w:tc>
      </w:tr>
      <w:tr>
        <w:trPr>
          <w:trHeight w:val="10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15618</w:t>
            </w:r>
          </w:p>
        </w:tc>
      </w:tr>
      <w:tr>
        <w:trPr>
          <w:trHeight w:val="17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15318</w:t>
            </w:r>
          </w:p>
        </w:tc>
      </w:tr>
      <w:tr>
        <w:trPr>
          <w:trHeight w:val="6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</w:t>
            </w:r>
          </w:p>
        </w:tc>
      </w:tr>
      <w:tr>
        <w:trPr>
          <w:trHeight w:val="6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</w:t>
            </w:r>
          </w:p>
        </w:tc>
      </w:tr>
      <w:tr>
        <w:trPr>
          <w:trHeight w:val="6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9096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9096</w:t>
            </w:r>
          </w:p>
        </w:tc>
      </w:tr>
      <w:tr>
        <w:trPr>
          <w:trHeight w:val="10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15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</w:p>
        </w:tc>
      </w:tr>
      <w:tr>
        <w:trPr>
          <w:trHeight w:val="10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</w:p>
        </w:tc>
      </w:tr>
      <w:tr>
        <w:trPr>
          <w:trHeight w:val="10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</w:p>
        </w:tc>
      </w:tr>
      <w:tr>
        <w:trPr>
          <w:trHeight w:val="108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</w:p>
        </w:tc>
      </w:tr>
      <w:tr>
        <w:trPr>
          <w:trHeight w:val="6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</w:p>
        </w:tc>
      </w:tr>
      <w:tr>
        <w:trPr>
          <w:trHeight w:val="3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6705987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423324</w:t>
            </w:r>
          </w:p>
        </w:tc>
      </w:tr>
      <w:tr>
        <w:trPr>
          <w:trHeight w:val="6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423324</w:t>
            </w:r>
          </w:p>
        </w:tc>
      </w:tr>
      <w:tr>
        <w:trPr>
          <w:trHeight w:val="7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138030</w:t>
            </w:r>
          </w:p>
        </w:tc>
      </w:tr>
      <w:tr>
        <w:trPr>
          <w:trHeight w:val="10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285294</w:t>
            </w:r>
          </w:p>
        </w:tc>
      </w:tr>
      <w:tr>
        <w:trPr>
          <w:trHeight w:val="6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3972842</w:t>
            </w:r>
          </w:p>
        </w:tc>
      </w:tr>
      <w:tr>
        <w:trPr>
          <w:trHeight w:val="11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25076</w:t>
            </w:r>
          </w:p>
        </w:tc>
      </w:tr>
      <w:tr>
        <w:trPr>
          <w:trHeight w:val="10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25076</w:t>
            </w:r>
          </w:p>
        </w:tc>
      </w:tr>
      <w:tr>
        <w:trPr>
          <w:trHeight w:val="6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3947766</w:t>
            </w:r>
          </w:p>
        </w:tc>
      </w:tr>
      <w:tr>
        <w:trPr>
          <w:trHeight w:val="4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3947766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2309821</w:t>
            </w:r>
          </w:p>
        </w:tc>
      </w:tr>
      <w:tr>
        <w:trPr>
          <w:trHeight w:val="6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353109</w:t>
            </w:r>
          </w:p>
        </w:tc>
      </w:tr>
      <w:tr>
        <w:trPr>
          <w:trHeight w:val="8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20478</w:t>
            </w:r>
          </w:p>
        </w:tc>
      </w:tr>
      <w:tr>
        <w:trPr>
          <w:trHeight w:val="76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20250</w:t>
            </w:r>
          </w:p>
        </w:tc>
      </w:tr>
      <w:tr>
        <w:trPr>
          <w:trHeight w:val="10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95121</w:t>
            </w:r>
          </w:p>
        </w:tc>
      </w:tr>
      <w:tr>
        <w:trPr>
          <w:trHeight w:val="13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46791</w:t>
            </w:r>
          </w:p>
        </w:tc>
      </w:tr>
      <w:tr>
        <w:trPr>
          <w:trHeight w:val="106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48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166919</w:t>
            </w:r>
          </w:p>
        </w:tc>
      </w:tr>
      <w:tr>
        <w:trPr>
          <w:trHeight w:val="6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1956712</w:t>
            </w:r>
          </w:p>
        </w:tc>
      </w:tr>
      <w:tr>
        <w:trPr>
          <w:trHeight w:val="7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1956712</w:t>
            </w:r>
          </w:p>
        </w:tc>
      </w:tr>
      <w:tr>
        <w:trPr>
          <w:trHeight w:val="5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306327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275109</w:t>
            </w:r>
          </w:p>
        </w:tc>
      </w:tr>
      <w:tr>
        <w:trPr>
          <w:trHeight w:val="6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275109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51304</w:t>
            </w:r>
          </w:p>
        </w:tc>
      </w:tr>
      <w:tr>
        <w:trPr>
          <w:trHeight w:val="168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34767</w:t>
            </w:r>
          </w:p>
        </w:tc>
      </w:tr>
      <w:tr>
        <w:trPr>
          <w:trHeight w:val="4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26316</w:t>
            </w:r>
          </w:p>
        </w:tc>
      </w:tr>
      <w:tr>
        <w:trPr>
          <w:trHeight w:val="9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38670</w:t>
            </w:r>
          </w:p>
        </w:tc>
      </w:tr>
      <w:tr>
        <w:trPr>
          <w:trHeight w:val="7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</w:t>
            </w:r>
          </w:p>
        </w:tc>
      </w:tr>
      <w:tr>
        <w:trPr>
          <w:trHeight w:val="7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47649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49446</w:t>
            </w:r>
          </w:p>
        </w:tc>
      </w:tr>
      <w:tr>
        <w:trPr>
          <w:trHeight w:val="198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15647</w:t>
            </w:r>
          </w:p>
        </w:tc>
      </w:tr>
      <w:tr>
        <w:trPr>
          <w:trHeight w:val="6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31218</w:t>
            </w:r>
          </w:p>
        </w:tc>
      </w:tr>
      <w:tr>
        <w:trPr>
          <w:trHeight w:val="76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31218</w:t>
            </w:r>
          </w:p>
        </w:tc>
      </w:tr>
      <w:tr>
        <w:trPr>
          <w:trHeight w:val="10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28744</w:t>
            </w:r>
          </w:p>
        </w:tc>
      </w:tr>
      <w:tr>
        <w:trPr>
          <w:trHeight w:val="10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2498768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1299168</w:t>
            </w:r>
          </w:p>
        </w:tc>
      </w:tr>
      <w:tr>
        <w:trPr>
          <w:trHeight w:val="11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11660</w:t>
            </w:r>
          </w:p>
        </w:tc>
      </w:tr>
      <w:tr>
        <w:trPr>
          <w:trHeight w:val="13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 отчуждение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</w:t>
            </w:r>
          </w:p>
        </w:tc>
      </w:tr>
      <w:tr>
        <w:trPr>
          <w:trHeight w:val="78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08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645000</w:t>
            </w:r>
          </w:p>
        </w:tc>
      </w:tr>
      <w:tr>
        <w:trPr>
          <w:trHeight w:val="6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645000</w:t>
            </w:r>
          </w:p>
        </w:tc>
      </w:tr>
      <w:tr>
        <w:trPr>
          <w:trHeight w:val="6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по Программе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636502</w:t>
            </w:r>
          </w:p>
        </w:tc>
      </w:tr>
      <w:tr>
        <w:trPr>
          <w:trHeight w:val="108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509246</w:t>
            </w:r>
          </w:p>
        </w:tc>
      </w:tr>
      <w:tr>
        <w:trPr>
          <w:trHeight w:val="11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127256</w:t>
            </w:r>
          </w:p>
        </w:tc>
      </w:tr>
      <w:tr>
        <w:trPr>
          <w:trHeight w:val="5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служебного жилища и развитие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</w:t>
            </w:r>
          </w:p>
        </w:tc>
      </w:tr>
      <w:tr>
        <w:trPr>
          <w:trHeight w:val="11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894347</w:t>
            </w:r>
          </w:p>
        </w:tc>
      </w:tr>
      <w:tr>
        <w:trPr>
          <w:trHeight w:val="108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691468</w:t>
            </w:r>
          </w:p>
        </w:tc>
      </w:tr>
      <w:tr>
        <w:trPr>
          <w:trHeight w:val="7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0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4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332228</w:t>
            </w:r>
          </w:p>
        </w:tc>
      </w:tr>
      <w:tr>
        <w:trPr>
          <w:trHeight w:val="7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339640</w:t>
            </w:r>
          </w:p>
        </w:tc>
      </w:tr>
      <w:tr>
        <w:trPr>
          <w:trHeight w:val="6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202879</w:t>
            </w:r>
          </w:p>
        </w:tc>
      </w:tr>
      <w:tr>
        <w:trPr>
          <w:trHeight w:val="4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202879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305253</w:t>
            </w:r>
          </w:p>
        </w:tc>
      </w:tr>
      <w:tr>
        <w:trPr>
          <w:trHeight w:val="108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305253</w:t>
            </w:r>
          </w:p>
        </w:tc>
      </w:tr>
      <w:tr>
        <w:trPr>
          <w:trHeight w:val="3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38409</w:t>
            </w:r>
          </w:p>
        </w:tc>
      </w:tr>
      <w:tr>
        <w:trPr>
          <w:trHeight w:val="5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11238</w:t>
            </w:r>
          </w:p>
        </w:tc>
      </w:tr>
      <w:tr>
        <w:trPr>
          <w:trHeight w:val="6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254106</w:t>
            </w:r>
          </w:p>
        </w:tc>
      </w:tr>
      <w:tr>
        <w:trPr>
          <w:trHeight w:val="6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264041</w:t>
            </w:r>
          </w:p>
        </w:tc>
      </w:tr>
      <w:tr>
        <w:trPr>
          <w:trHeight w:val="4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38998</w:t>
            </w:r>
          </w:p>
        </w:tc>
      </w:tr>
      <w:tr>
        <w:trPr>
          <w:trHeight w:val="78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38998</w:t>
            </w:r>
          </w:p>
        </w:tc>
      </w:tr>
      <w:tr>
        <w:trPr>
          <w:trHeight w:val="6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38998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167264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167264</w:t>
            </w:r>
          </w:p>
        </w:tc>
      </w:tr>
      <w:tr>
        <w:trPr>
          <w:trHeight w:val="108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12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166650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34105</w:t>
            </w:r>
          </w:p>
        </w:tc>
      </w:tr>
      <w:tr>
        <w:trPr>
          <w:trHeight w:val="6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34105</w:t>
            </w:r>
          </w:p>
        </w:tc>
      </w:tr>
      <w:tr>
        <w:trPr>
          <w:trHeight w:val="6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29975</w:t>
            </w:r>
          </w:p>
        </w:tc>
      </w:tr>
      <w:tr>
        <w:trPr>
          <w:trHeight w:val="76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</w:t>
            </w:r>
          </w:p>
        </w:tc>
      </w:tr>
      <w:tr>
        <w:trPr>
          <w:trHeight w:val="106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23674</w:t>
            </w:r>
          </w:p>
        </w:tc>
      </w:tr>
      <w:tr>
        <w:trPr>
          <w:trHeight w:val="7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6092</w:t>
            </w:r>
          </w:p>
        </w:tc>
      </w:tr>
      <w:tr>
        <w:trPr>
          <w:trHeight w:val="6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</w:t>
            </w:r>
          </w:p>
        </w:tc>
      </w:tr>
      <w:tr>
        <w:trPr>
          <w:trHeight w:val="8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12069</w:t>
            </w:r>
          </w:p>
        </w:tc>
      </w:tr>
      <w:tr>
        <w:trPr>
          <w:trHeight w:val="15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12069</w:t>
            </w:r>
          </w:p>
        </w:tc>
      </w:tr>
      <w:tr>
        <w:trPr>
          <w:trHeight w:val="6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</w:t>
            </w:r>
          </w:p>
        </w:tc>
      </w:tr>
      <w:tr>
        <w:trPr>
          <w:trHeight w:val="10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</w:t>
            </w:r>
          </w:p>
        </w:tc>
      </w:tr>
      <w:tr>
        <w:trPr>
          <w:trHeight w:val="13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149630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36832</w:t>
            </w:r>
          </w:p>
        </w:tc>
      </w:tr>
      <w:tr>
        <w:trPr>
          <w:trHeight w:val="7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10834</w:t>
            </w:r>
          </w:p>
        </w:tc>
      </w:tr>
      <w:tr>
        <w:trPr>
          <w:trHeight w:val="7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10834</w:t>
            </w:r>
          </w:p>
        </w:tc>
      </w:tr>
      <w:tr>
        <w:trPr>
          <w:trHeight w:val="7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9636</w:t>
            </w:r>
          </w:p>
        </w:tc>
      </w:tr>
      <w:tr>
        <w:trPr>
          <w:trHeight w:val="106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9636</w:t>
            </w:r>
          </w:p>
        </w:tc>
      </w:tr>
      <w:tr>
        <w:trPr>
          <w:trHeight w:val="6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16362</w:t>
            </w:r>
          </w:p>
        </w:tc>
      </w:tr>
      <w:tr>
        <w:trPr>
          <w:trHeight w:val="10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106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17531</w:t>
            </w:r>
          </w:p>
        </w:tc>
      </w:tr>
      <w:tr>
        <w:trPr>
          <w:trHeight w:val="7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17531</w:t>
            </w:r>
          </w:p>
        </w:tc>
      </w:tr>
      <w:tr>
        <w:trPr>
          <w:trHeight w:val="13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</w:t>
            </w:r>
          </w:p>
        </w:tc>
      </w:tr>
      <w:tr>
        <w:trPr>
          <w:trHeight w:val="48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</w:t>
            </w:r>
          </w:p>
        </w:tc>
      </w:tr>
      <w:tr>
        <w:trPr>
          <w:trHeight w:val="6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</w:t>
            </w:r>
          </w:p>
        </w:tc>
      </w:tr>
      <w:tr>
        <w:trPr>
          <w:trHeight w:val="138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95267</w:t>
            </w:r>
          </w:p>
        </w:tc>
      </w:tr>
      <w:tr>
        <w:trPr>
          <w:trHeight w:val="6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95267</w:t>
            </w:r>
          </w:p>
        </w:tc>
      </w:tr>
      <w:tr>
        <w:trPr>
          <w:trHeight w:val="7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95267</w:t>
            </w:r>
          </w:p>
        </w:tc>
      </w:tr>
      <w:tr>
        <w:trPr>
          <w:trHeight w:val="10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13052</w:t>
            </w:r>
          </w:p>
        </w:tc>
      </w:tr>
      <w:tr>
        <w:trPr>
          <w:trHeight w:val="6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13052</w:t>
            </w:r>
          </w:p>
        </w:tc>
      </w:tr>
      <w:tr>
        <w:trPr>
          <w:trHeight w:val="6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6498</w:t>
            </w:r>
          </w:p>
        </w:tc>
      </w:tr>
      <w:tr>
        <w:trPr>
          <w:trHeight w:val="106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6498</w:t>
            </w:r>
          </w:p>
        </w:tc>
      </w:tr>
      <w:tr>
        <w:trPr>
          <w:trHeight w:val="6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</w:t>
            </w:r>
          </w:p>
        </w:tc>
      </w:tr>
      <w:tr>
        <w:trPr>
          <w:trHeight w:val="10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246063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246063</w:t>
            </w:r>
          </w:p>
        </w:tc>
      </w:tr>
      <w:tr>
        <w:trPr>
          <w:trHeight w:val="10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246063</w:t>
            </w:r>
          </w:p>
        </w:tc>
      </w:tr>
      <w:tr>
        <w:trPr>
          <w:trHeight w:val="13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246063</w:t>
            </w:r>
          </w:p>
        </w:tc>
      </w:tr>
      <w:tr>
        <w:trPr>
          <w:trHeight w:val="3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180503</w:t>
            </w:r>
          </w:p>
        </w:tc>
      </w:tr>
      <w:tr>
        <w:trPr>
          <w:trHeight w:val="7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</w:t>
            </w:r>
          </w:p>
        </w:tc>
      </w:tr>
      <w:tr>
        <w:trPr>
          <w:trHeight w:val="78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</w:t>
            </w:r>
          </w:p>
        </w:tc>
      </w:tr>
      <w:tr>
        <w:trPr>
          <w:trHeight w:val="14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174700</w:t>
            </w:r>
          </w:p>
        </w:tc>
      </w:tr>
      <w:tr>
        <w:trPr>
          <w:trHeight w:val="11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150456</w:t>
            </w:r>
          </w:p>
        </w:tc>
      </w:tr>
      <w:tr>
        <w:trPr>
          <w:trHeight w:val="9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150456</w:t>
            </w:r>
          </w:p>
        </w:tc>
      </w:tr>
      <w:tr>
        <w:trPr>
          <w:trHeight w:val="6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16206</w:t>
            </w:r>
          </w:p>
        </w:tc>
      </w:tr>
      <w:tr>
        <w:trPr>
          <w:trHeight w:val="6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16206</w:t>
            </w:r>
          </w:p>
        </w:tc>
      </w:tr>
      <w:tr>
        <w:trPr>
          <w:trHeight w:val="9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</w:t>
            </w:r>
          </w:p>
        </w:tc>
      </w:tr>
      <w:tr>
        <w:trPr>
          <w:trHeight w:val="14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25921714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25921714</w:t>
            </w:r>
          </w:p>
        </w:tc>
      </w:tr>
      <w:tr>
        <w:trPr>
          <w:trHeight w:val="6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25921714</w:t>
            </w:r>
          </w:p>
        </w:tc>
      </w:tr>
      <w:tr>
        <w:trPr>
          <w:trHeight w:val="78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00 6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25916398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71458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77895</w:t>
            </w:r>
          </w:p>
        </w:tc>
      </w:tr>
      <w:tr>
        <w:trPr>
          <w:trHeight w:val="13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77895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77895</w:t>
            </w:r>
          </w:p>
        </w:tc>
      </w:tr>
      <w:tr>
        <w:trPr>
          <w:trHeight w:val="9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77895</w:t>
            </w:r>
          </w:p>
        </w:tc>
      </w:tr>
      <w:tr>
        <w:trPr>
          <w:trHeight w:val="7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769"/>
        <w:gridCol w:w="948"/>
        <w:gridCol w:w="876"/>
        <w:gridCol w:w="7312"/>
        <w:gridCol w:w="2338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6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</w:tr>
      <w:tr>
        <w:trPr>
          <w:trHeight w:val="36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607"/>
        <w:gridCol w:w="684"/>
        <w:gridCol w:w="703"/>
        <w:gridCol w:w="8042"/>
        <w:gridCol w:w="236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762"/>
        <w:gridCol w:w="782"/>
        <w:gridCol w:w="705"/>
        <w:gridCol w:w="7723"/>
        <w:gridCol w:w="234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698"/>
        <w:gridCol w:w="730"/>
        <w:gridCol w:w="8702"/>
        <w:gridCol w:w="237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-2060207</w:t>
            </w:r>
          </w:p>
        </w:tc>
      </w:tr>
      <w:tr>
        <w:trPr>
          <w:trHeight w:val="7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2060207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412573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412573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412573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1754612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1754612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1754612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595"/>
        <w:gridCol w:w="666"/>
        <w:gridCol w:w="678"/>
        <w:gridCol w:w="8083"/>
        <w:gridCol w:w="236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106978</w:t>
            </w:r>
          </w:p>
        </w:tc>
      </w:tr>
      <w:tr>
        <w:trPr>
          <w:trHeight w:val="3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106978</w:t>
            </w:r>
          </w:p>
        </w:tc>
      </w:tr>
      <w:tr>
        <w:trPr>
          <w:trHeight w:val="3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106978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106978</w:t>
            </w:r>
          </w:p>
        </w:tc>
      </w:tr>
      <w:tr>
        <w:trPr>
          <w:trHeight w:val="8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106977</w:t>
            </w:r>
          </w:p>
        </w:tc>
      </w:tr>
      <w:tr>
        <w:trPr>
          <w:trHeight w:val="8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