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76b6" w14:textId="6f57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Илийскому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района Алматинской области от 15 апреля 2013 года N 3-678. Зарегистрировано Департаментом юстиции Алматинской области 15 мая 2013 года N 2356. Утратило силу постановлением акимата Илийского района Алматинской области от 20 июня 2014 года N 6-676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Илийского района Алматинской области 20.06.2014 </w:t>
      </w:r>
      <w:r>
        <w:rPr>
          <w:rFonts w:ascii="Times New Roman"/>
          <w:b w:val="false"/>
          <w:i w:val="false"/>
          <w:color w:val="000000"/>
          <w:sz w:val="28"/>
        </w:rPr>
        <w:t>N 6-676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 акимат Илийского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Илийском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объемы и конкретные условия общественных работ, размеры оплаты труда участников и источники их финансирования, а также определить спросы и предложения на общественные работы по Илийскому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Илийского района от 08 февраля 2012 года N 1-169 "Об организации общественных работ по Илийскому району" (зарегистрированного в Реестре нормативных правовых актов 06 марта 2012 года N 2-10-153, опубликованного в газете "Іле таңы" N 12 от 06 апреля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Абдулдаев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                                    Куматаев Нурлан Орынбасарович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апреля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района"            Естеусизова Гульнар Таутаевна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апреля 2013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Илийского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и финансировании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общественных работ по Илийскому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району" от 15 апреля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3-678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организации,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 участников и источники</w:t>
      </w:r>
      <w:r>
        <w:br/>
      </w:r>
      <w:r>
        <w:rPr>
          <w:rFonts w:ascii="Times New Roman"/>
          <w:b/>
          <w:i w:val="false"/>
          <w:color w:val="000000"/>
        </w:rPr>
        <w:t>
их финансирования, а также спросы и предложения на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по Илийскому району.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3074"/>
        <w:gridCol w:w="5677"/>
        <w:gridCol w:w="4470"/>
      </w:tblGrid>
      <w:tr>
        <w:trPr>
          <w:trHeight w:val="555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5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(на одного участника)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Энергетический поселковый округ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жилищно-коммунальному предприятию в санитарной очистке, благоустройстве и уборке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региона, улучшение экологического состояния (побелка деревьев и бордюров, очистка арыков, уборка обочин, озеленение - обрезка сухих деревьев, посадка саженцев, полив и уход);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мероприятии (переписка населения и скота, обработка документов при проведении выборной компании);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обновлении базы данных социальной карты населения (работа по хозяйственной книге);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специалистам в социальной адаптации прибывшим из мест лишения свободы и бездомным гражданам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человек;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Боралдайский поселковый округ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жилищно-коммунальному предприятию в санитарной очистке, благоустройстве и уборке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региона, улучшение экологического состояния (побелка деревьев и бордюров, очистка арыков, уборка обочин, озеленение - обрезка сухих деревьев, посадка саженцев, полив и уход);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мероприятии (переписка населения и скота, обработка документов при проведении выборной компании);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специалистам в социальной адаптации прибывшим из мест лишения свободы и бездомным гражданам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человек;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Жетыгенский сельский округ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жилищно-коммунальному предприятию в санитарной очистке, благоустройстве и уборке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региона, улучшение экологического состояния (побелка деревьев и бордюров, очистка арыков, уборка обочин, озеленение - обрезка сухих деревьев, посадка саженцев, полив и уход);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мероприятии (переписка населения и скота, обработка документов при проведении выборной компании);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обновлении базы данных социальной карты населения (работа по хозяйственной книге);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специалистам в социальной адаптации прибывшим из мест лишения свободы и бездомным гражданам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человек;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Ащибулакский сельский округ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жилищно-коммунальному предприятию в санитарной очистке, благоустройстве и уборке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региона, улучшение экологического состояния (побелка деревьев и бордюров, очистка арыков, уборка обочин, озеленение - обрезка сухих деревьев, посадка саженцев, полив и уход);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мероприятии (переписка населения и скота, обработка документов при проведении выборной компании);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обновлении базы данных социальной карты населения (работа по хозяйственной книге);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специалистам в социальной адаптации прибывшим из мест лишения свободы и бездомным гражданам;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призывных документов для призыва в ряды вооруженных сил;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повесток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Междуреченский сельский округ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жилищно-коммунальному предприятию в санитарной очистке, благоустройстве и уборке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региона, улучшение экологического состояния (побелка деревьев и бордюров, очистка арыков, уборка обочин, озеленение - обрезка сухих деревьев, посадка саженцев, полив и уход);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мероприятии (переписка населения и скота, обработка документов при проведении выборной компании);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обновлении базы данных социальной карты населения (работа по хозяйственной книге);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специалистам в социальной адаптации прибывшим из мест лишения свободы и бездомным гражданам;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призывных документов для призыва в ряды вооруженных сил;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повесток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Куртинский сельский округ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жилищно-коммунальному предприятию в санитарной очистке, благоустройстве и уборке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региона, улучшение экологического состояния (побелка деревьев и бордюров, очистка арыков, уборка обочин, озеленение - обрезка сухих деревьев, посадка саженцев, полив и уход);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мероприятии (переписка населения и скота, обработка документов при проведении выборной компании);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обновлении базы данных социальной карты населения (работа по хозяйственной книге);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призывных документов для призыва в ряды вооруженных сил;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повесток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Каз-Циковский сельский округ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жилищно-коммунальному предприятию в санитарной очистке, благоустройстве и уборке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региона, улучшение экологического состояния (побелка деревьев и бордюров, очистка арыков, уборка обочин, озеленение - обрезка сухих деревьев, посадка саженцев, полив и уход);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мероприятии (переписка населения и скота, обработка документов при проведении выборной компании);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обновлении базы данных социальной карты населения (работа по хозяйственной книге);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специалистам в социальной адаптации прибывшим из мест лишения свободы и бездомным гражданам;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призывных документов для призыва в ряды вооруженных сил;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 повесток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сельский округ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жилищно-коммунальному предприятию в санитарной очистке, благоустройстве и уборке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региона, улучшение экологического состояния (побелка деревьев и бордюров, очистка арыков, уборка обочин, озеленение - обрезка сухих деревьев, посадка саженцев, полив и уход);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мероприятии (переписка населения и скота, обработка документов при проведении выборной компании);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обновлении базы данных социальной карты населения (работа по хозяйственной книге);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специалистам в социальной адаптации прибывшим из мест лишения свободы и бездомным гражданам;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человек;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поселковый округ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жилищно-коммунальному предприятию в санитарной очистке, благоустройстве и уборке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региона, улучшение экологического состояния (побелка деревьев и бордюров, очистка арыков, уборка обочин, озеленение - обрезка сухих деревьев, посадка саженцев, полив и уход);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мероприятии (переписка населения и скота, обработка документов при проведении выборной компании);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обновлении базы данных социальной карты населения (работа по хозяйственной книге);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специалистам в социальной адаптации прибывшим из мест лишения свободы и бездомным гражданам;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человек;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Байсеркенский сельский округ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жилищно-коммунальному предприятию в санитарной очистке, благоустройстве и уборке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региона, улучшение экологического состояния (побелка деревьев и бордюров, очистка арыков, уборка обочин, озеленение - обрезка сухих деревьев, посадка саженцев, полив и уход);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мероприятии (переписка населения и скота, обработка документов при проведении выборной компании);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обновлении базы данных социальной карты населения (работа по хозяйственной книге);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специалистам в социальной адаптации прибывшим из мест лишения свободы и бездомным гражданам;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призывных документов для призыва в ряды вооруженных сил;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повесток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Чапаевский сельский округ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жилищно-коммунальному предприятию в санитарной очистке, благоустройстве и уборке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региона, улучшение экологического состояния (побелка деревьев и бордюров, очистка арыков, уборка обочин, озеленение - обрезка сухих деревьев, посадка саженцев, полив и уход);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общественных мероприятии (переписка населения и скота, обработка документов при проведении выборной компании);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обновлении базы данных социальной карты населения (работа по хозяйственной книге);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специалистам в социальной адаптации прибывшим из мест лишения свободы и бездомным гражданам;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человек;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"Илийский отдел по делам обороны"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призывных повесток для призыва в ряды вооруженных сил, помощь в оказании для призыва в ряды вооруженных сил (распространение повесток, заполнение личных карточек)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повесток;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детско-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подростковых клубов "Болашак"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кружковых работ для детей и подростков по месту жительства.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человек на одного руководителя кружка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"Федерация Футбола Илийского района"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 проведении детских дворовых футбольных клубов по населенным пунктам района (привлечение детей в кружки футбольной секции, очистка футбольного поля)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человек на одного руководителя кружка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"Жас Түлек"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специалистам в организации молодежного досуга в проведении диспутов, шоу, брейн-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рингов, показательных номеров (вывеска билбордов, плакатов)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 человек на одного руководителя кружка</w:t>
            </w:r>
          </w:p>
        </w:tc>
      </w:tr>
      <w:tr>
        <w:trPr>
          <w:trHeight w:val="25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областной центр по профилактике и борьбе со синдромом приобретенного иммунодефи-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одноразовых шприцов, помощь в подшивке, нумерации и прошнуровке документов.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одноразовых шприцов до 500 штук, До 300 документов.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филиал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учреждения "Государствен-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архив Алматинской области"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специалистам в реставрации архивных документов, в подшивке, нумерации и прошнуровке документов.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коммунальное казенное предприятие "Районный дом культуры"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культурно-спортивных мероприятий района (вывеска билбордов, оформление сцены).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человек на одного руководителя кружка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"Отдел занятости и социальных программ Илийского района"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материалов, сортировка, подшивка и нумерация документов;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8"/>
        <w:gridCol w:w="2607"/>
        <w:gridCol w:w="2186"/>
        <w:gridCol w:w="2249"/>
        <w:gridCol w:w="2440"/>
      </w:tblGrid>
      <w:tr>
        <w:trPr>
          <w:trHeight w:val="555" w:hRule="atLeast"/>
        </w:trPr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участников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(участник)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(участник)</w:t>
            </w:r>
          </w:p>
        </w:tc>
      </w:tr>
      <w:tr>
        <w:trPr>
          <w:trHeight w:val="30" w:hRule="atLeast"/>
        </w:trPr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/5 дневный неполный рабочий день, отметить 2 выходных дня/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/5-6 часов/;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(не ниже)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определенная Законом Республики Казахстан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Возможность организовать работы на условиях неполного рабочего дня и по гибкому графику;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/5 дневный неполный рабочий день, отметить 2 выходных дня/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/5-6 часов/;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(не ниже)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определенная Законом Республики Казахстан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/5 дневный неполный рабочий день, отметить 2 выходных дня/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/5-6 часов/;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(не ниже)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определенная Законом Республики Казахстан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/5 дневный неполный рабочий день, отметить 2 выходных дня/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/5-6 часов/;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(не ниже)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определенная Законом Республики Казахстан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/5 дневный неполный рабочий день, отметить 2 выходных дня/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/5-6 часов/;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(не ниже) определенная Законом Республики Казахстан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Возможность организовать работы на условиях неполного рабочего дня и по гибкому графику;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/5 дневный неполный рабочий день, отметить 2 выходных дня/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/5-6 часов/;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(не ниже) определенная Законом Республики Казахстан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Возможность организовать работы на условиях неполного рабочего дня и по гибкому графику;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/5 дневный неполный рабочий день, отметить 2 выходных дня/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/5-6 часов/;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(не ниже) определенная Законом Республики Казахстан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Возможность организовать работы на условиях неполного рабочего дня и по гибкому графику;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/5 дневный неполный рабочий день, отметить 2 выходных дня/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/5-6 часов/;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(не ниже) определенная Законом Республики Казахстан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Возможность организовать работы на условиях неполного рабочего дня и по гибкому графику;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/5 дневный неполный рабочий день, отметить 2 выходных дня/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/5-6 часов/;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(не ниже) определенная Законом Республики Казахстан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Возможность организовать работы на условиях неполного рабочего дня и по гибкому графику;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/5 дневный неполный рабочий день, отметить 2 выходных дня/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/5-6 часов/;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(не ниже) определенная Законом Республики Казахстан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/5 дневный неполный рабочий день, отметить 2 выходных дня/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/5-6 часов/;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(не ниже) определенная Законом Республики Казахстан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60" w:hRule="atLeast"/>
        </w:trPr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