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8979" w14:textId="4798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04 июня 2013 года N 17-88. Зарегистрировано Департаментом юстиции Алматинской области 13 июня 2013 года N 2382.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(зарегистрированного в Реестре государственной регистрации нормативных правовых актов 28 декабря 2012 года за N 2274, опубликованного в районной газете "Илийские зори" N 4 (4483) от 18 января 2013 года) в решение Илийского районного маслихата от 05 марта 2013 года N 15-75 "О районном бюджете Илийского района на 2013-2015 годы" (зарегистрированного в Реестре государственной регистрации нормативных правовых актов 14 марта 2013 года за N 2317, опубликованного в районной газете "Илийские зори" N 14(4493) от 29 марта 2013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"34599878" заменить на цифру "35117507",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"0" заменить на цифру "13910";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"4296274" заменить на цифру "4799993",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"1635586" заменить на цифру "1863403";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"2660688" заменить на цифру "2936590"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"36588627" заменить на цифру "37037116";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"-2060207" заменить на цифру "-1991067";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"2060207" заменить на цифру "1991067"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Г.Надырбекова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июня 2013 года N 17-88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6"/>
        <w:gridCol w:w="663"/>
        <w:gridCol w:w="765"/>
        <w:gridCol w:w="8138"/>
        <w:gridCol w:w="234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35117507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30262004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1269400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28551564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28487254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28017204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4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4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2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4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7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2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4799993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4799993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4799993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1863403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05"/>
        <w:gridCol w:w="643"/>
        <w:gridCol w:w="773"/>
        <w:gridCol w:w="8138"/>
        <w:gridCol w:w="236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37037116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295203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260534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94692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75075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153160</w:t>
            </w:r>
          </w:p>
        </w:tc>
      </w:tr>
      <w:tr>
        <w:trPr>
          <w:trHeight w:val="12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14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</w:p>
        </w:tc>
      </w:tr>
      <w:tr>
        <w:trPr>
          <w:trHeight w:val="15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44387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8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</w:t>
            </w:r>
          </w:p>
        </w:tc>
      </w:tr>
      <w:tr>
        <w:trPr>
          <w:trHeight w:val="14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6765039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138030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3983711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3958635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3958635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2358004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346292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2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15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164919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2011712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2011712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306627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275184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275184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</w:t>
            </w:r>
          </w:p>
        </w:tc>
      </w:tr>
      <w:tr>
        <w:trPr>
          <w:trHeight w:val="18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17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13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2737018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1550671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95160</w:t>
            </w:r>
          </w:p>
        </w:tc>
      </w:tr>
      <w:tr>
        <w:trPr>
          <w:trHeight w:val="13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804505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660252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144253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881094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680427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9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315987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254106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266572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41529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41529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41529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9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12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1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10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12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314491</w:t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314491</w:t>
            </w:r>
          </w:p>
        </w:tc>
      </w:tr>
      <w:tr>
        <w:trPr>
          <w:trHeight w:val="9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314491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314491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219203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12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213400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11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15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4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1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10"/>
        <w:gridCol w:w="599"/>
        <w:gridCol w:w="636"/>
        <w:gridCol w:w="8330"/>
        <w:gridCol w:w="236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64"/>
        <w:gridCol w:w="813"/>
        <w:gridCol w:w="783"/>
        <w:gridCol w:w="7738"/>
        <w:gridCol w:w="23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9"/>
        <w:gridCol w:w="675"/>
        <w:gridCol w:w="693"/>
        <w:gridCol w:w="8060"/>
        <w:gridCol w:w="23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77"/>
        <w:gridCol w:w="759"/>
        <w:gridCol w:w="7637"/>
        <w:gridCol w:w="23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47"/>
        <w:gridCol w:w="776"/>
        <w:gridCol w:w="8341"/>
        <w:gridCol w:w="24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-1991067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1991067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