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edcf" w14:textId="410e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2012 года N 13-55 "О районном бюджете Илийского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04 июля 2013 года N 19-93. Зарегистрировано Департаментом юстиции Алматинской области 17 июля 2013 года N 2407. Утратило силу решением Илийского районного маслихата Алматинской области от 10 февраля 2014 года N 28-135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Илийского районного маслихата Алматинской области от 10.02.2014 N 28-135.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21 декабря 2012 года N 13-55 "О районном бюджете Илийского района на 2013-2015 годы" (зарегистрированного в Реестре государственной регистрации нормативных правовых актов 28 декабря 2012 года за N 2274, опубликованного в районной газете "Илийские зори" N 4 (4483) от 18 января 2013 года) в решение Илийского районного маслихата от 05 марта 2013 года N 15-75 "О районном бюджете Илийского района на 2013-2015 годы" (зарегистрированного в Реестре государственной регистрации нормативных правовых актов 14 марта 2013 года за N 2317, опубликованного в районной газете "Илийские зори" N 14(4493) от 29 марта 2013 года, в решение Илийского районного маслихата от 04 июня 2013 года N 17-88 "О районном бюджете Илийского района на 2013-2015 годы" (зарегистрированного в реестре государственной регистрации нормативных правовых актов 13 июня 2013 года за N 2382, опубликованного в районной газете "Илийские зори" N 26 (4505) от 28 июня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"35117507" заменить на цифру "35166279",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"4799993" заменить на цифру "4848765",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"1863403" заменить на цифру "1912175";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"Затраты" цифру "37037116" заменить на цифру "37085888".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Г.Надырбекова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                           Естеусизова Гульнар Таутаевна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июля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июля 2013 года N 19-93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13-55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77"/>
        <w:gridCol w:w="696"/>
        <w:gridCol w:w="799"/>
        <w:gridCol w:w="7948"/>
        <w:gridCol w:w="249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35 166 279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30 262 004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1 671 200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1 269 400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13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359 000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28 551 564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28 487 254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28 017 204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13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</w:t>
            </w:r>
          </w:p>
        </w:tc>
      </w:tr>
      <w:tr>
        <w:trPr>
          <w:trHeight w:val="13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51 310</w:t>
            </w:r>
          </w:p>
        </w:tc>
      </w:tr>
      <w:tr>
        <w:trPr>
          <w:trHeight w:val="8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3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13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6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39 240</w:t>
            </w:r>
          </w:p>
        </w:tc>
      </w:tr>
      <w:tr>
        <w:trPr>
          <w:trHeight w:val="45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исполнительных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30 600</w:t>
            </w:r>
          </w:p>
        </w:tc>
      </w:tr>
      <w:tr>
        <w:trPr>
          <w:trHeight w:val="24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на постоянное место жительства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3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 пневматического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с дульной энергией не более 7,5 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калибра до 4,5 мм включительно)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7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9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трактористам-машинистам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0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3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4 848 765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4 848 765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4 848 765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1 912 175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2 936 590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58"/>
        <w:gridCol w:w="863"/>
        <w:gridCol w:w="827"/>
        <w:gridCol w:w="7557"/>
        <w:gridCol w:w="248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37 085 888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320 471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285 802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12 682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94 692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75 975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18 717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178 428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170 868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</w:p>
        </w:tc>
      </w:tr>
      <w:tr>
        <w:trPr>
          <w:trHeight w:val="15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12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19 479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19 479</w:t>
            </w:r>
          </w:p>
        </w:tc>
      </w:tr>
      <w:tr>
        <w:trPr>
          <w:trHeight w:val="17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40 910</w:t>
            </w:r>
          </w:p>
        </w:tc>
      </w:tr>
      <w:tr>
        <w:trPr>
          <w:trHeight w:val="15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12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6 796 397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454 682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454 682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138 030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316 652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3 983 711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25 076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3 958 635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3 958 635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2 358 004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346 292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20 478</w:t>
            </w:r>
          </w:p>
        </w:tc>
      </w:tr>
      <w:tr>
        <w:trPr>
          <w:trHeight w:val="10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95 121</w:t>
            </w:r>
          </w:p>
        </w:tc>
      </w:tr>
      <w:tr>
        <w:trPr>
          <w:trHeight w:val="14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41 974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164 919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2 011 712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2 011 712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306 627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275 184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275 184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51 304</w:t>
            </w:r>
          </w:p>
        </w:tc>
      </w:tr>
      <w:tr>
        <w:trPr>
          <w:trHeight w:val="20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34 767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26 316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38 745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49 446</w:t>
            </w:r>
          </w:p>
        </w:tc>
      </w:tr>
      <w:tr>
        <w:trPr>
          <w:trHeight w:val="20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31 443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31 443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28 969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2 737 018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1 550 671</w:t>
            </w:r>
          </w:p>
        </w:tc>
      </w:tr>
      <w:tr>
        <w:trPr>
          <w:trHeight w:val="12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95 160</w:t>
            </w:r>
          </w:p>
        </w:tc>
      </w:tr>
      <w:tr>
        <w:trPr>
          <w:trHeight w:val="13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804 505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660 252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144 253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881 094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680 427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315 987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339 640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200 667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200 667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305 253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305 253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38 409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11 238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254 106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266 572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42 053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167 264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167 264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14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</w:p>
        </w:tc>
      </w:tr>
      <w:tr>
        <w:trPr>
          <w:trHeight w:val="14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144 246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37 919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10 834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10 834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16 362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20 001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20 001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9 967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10 034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86 326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314 491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314 491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314 491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314 491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219 203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213 400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150 456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150 456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46 738</w:t>
            </w:r>
          </w:p>
        </w:tc>
      </w:tr>
      <w:tr>
        <w:trPr>
          <w:trHeight w:val="15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25 921 714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25 921 714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25 921 714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25 916 398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71 458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13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10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"/>
        <w:gridCol w:w="708"/>
        <w:gridCol w:w="817"/>
        <w:gridCol w:w="643"/>
        <w:gridCol w:w="8763"/>
        <w:gridCol w:w="27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375" w:hRule="atLeast"/>
        </w:trPr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60"/>
        <w:gridCol w:w="843"/>
        <w:gridCol w:w="524"/>
        <w:gridCol w:w="8693"/>
        <w:gridCol w:w="26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106 978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106 978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106 978</w:t>
            </w:r>
          </w:p>
        </w:tc>
      </w:tr>
      <w:tr>
        <w:trPr>
          <w:trHeight w:val="9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438"/>
        <w:gridCol w:w="523"/>
        <w:gridCol w:w="9064"/>
        <w:gridCol w:w="26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08"/>
        <w:gridCol w:w="608"/>
        <w:gridCol w:w="587"/>
        <w:gridCol w:w="8702"/>
        <w:gridCol w:w="25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08"/>
        <w:gridCol w:w="502"/>
        <w:gridCol w:w="9695"/>
        <w:gridCol w:w="252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-1 991 067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1 991 067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343 433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