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75be0" w14:textId="7375b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Илийского районного маслихата от 21 декабря 2012 года N 13-55 "О районном бюджете Илийского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Илийского района Алматинской области от 20 августа 2013 года N 20-103. Зарегистрировано Департаментом юстиции Алматинской области 04 сентября 2013 года N 2442. Утратило силу решением Илийского районного маслихата Алматинской области от 10 февраля 2014 года N 28-135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Илийского районного маслихата Алматинской области от 10.02.2014 N 28-135.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
  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 от 23 января 2001 года Илийский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Илийского районного маслихата от 21 декабря 2012 года N 13-55 "О районном бюджете Илийского района на 2013-2015 годы" (зарегистрировано в Реестре государственной регистрации нормативных правовых актов 28 декабря 2012 года за N 2274, опубликовано в районной газете "Илийские зори" N 4 (4483) от 18 января 2013 года), в решение Илийского районного маслихата от 05 марта 2013 года N 15-75 "О внесении изменений в решение Илийского районного маслихата от 21 декабря 2012 года N 13-55 "О районном бюджете Илийского района на 2013-2015 годы" (зарегистрировано в Реестре государственной регистрации нормативных правовых актов 14 марта 2013 года за N 2317, опубликовано в районной газете "Илийские зори" N 14 (4493) от 29 марта 2013 года), в решение Илийского районного маслихата от 04 июня 2013 года N 17-88 "О внесении изменений в решение Илийского районного маслихата от 21 декабря 2012 года N 13-55 "О районном бюджете Илийского района на 2013-2015 годы" (зарегистрировано в Реестре государственной регистрации нормативных правовых актов 13 июня 2013 года за N 2382, опубликовано в районной газете "Илийские зори" N 26 (4505) от 28 июня 2013 года), в решение Илийского районного маслихата от 04 июля 2013 года N 19-93 "О внесении изменений в решение Илийского районного маслихата от 21 декабря 2012 года N 13-55 "О районном бюджете Илийского района на 2013-2015 годы" (зарегистрировано в Реестре государственной регистрации нормативных правовых актов 17 июля 2013 года за N 2407, опубликовано в районной газете "Илийские зори" N 30 (4509) от 23 июля 2013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"35166279" заменить на цифру "35636787",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"4848765" заменить на цифру "5319273",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"1912175" заменить на цифру "1824834";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"2936590" заменить на цифру "3107339";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"37085888" заменить на цифру "37556396".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Исаев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Ф.Ыдрышева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Илийского района                           Естеусизова Гульнар Таутаевна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августа 2013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Илийского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августа 2013 года N 22-103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Илийского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Илийского района на 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N 13-55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Илийского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2013-2015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Илийского района на 2013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666"/>
        <w:gridCol w:w="619"/>
        <w:gridCol w:w="886"/>
        <w:gridCol w:w="7965"/>
        <w:gridCol w:w="2400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35 636 787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30 639 047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1 664 450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1 263 200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1 245 000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18 200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38 650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11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12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1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359 000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321 000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28 936 214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28 874 354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Водка, произведенная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Вина, произведенные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Сигареты с фильтром, произведенные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28 404 304</w:t>
            </w:r>
          </w:p>
        </w:tc>
      </w:tr>
      <w:tr>
        <w:trPr>
          <w:trHeight w:val="10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Сигареты без фильтра, папиросы,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произведенные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185 000</w:t>
            </w:r>
          </w:p>
        </w:tc>
      </w:tr>
      <w:tr>
        <w:trPr>
          <w:trHeight w:val="11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Слабоградусные ликероводочные изделия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объемной долей этилового спирта от 1,5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процентов, произведенные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212 000</w:t>
            </w:r>
          </w:p>
        </w:tc>
      </w:tr>
      <w:tr>
        <w:trPr>
          <w:trHeight w:val="11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35 900</w:t>
            </w:r>
          </w:p>
        </w:tc>
      </w:tr>
      <w:tr>
        <w:trPr>
          <w:trHeight w:val="10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нужды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7 550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48 860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10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10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10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4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недвижимое имущество и сделок с ним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30 800</w:t>
            </w:r>
          </w:p>
        </w:tc>
      </w:tr>
      <w:tr>
        <w:trPr>
          <w:trHeight w:val="9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полосе 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местного значения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4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37 933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37 933</w:t>
            </w:r>
          </w:p>
        </w:tc>
      </w:tr>
      <w:tr>
        <w:trPr>
          <w:trHeight w:val="42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исполнительного листа,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исполнительных листов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принудительное исполнение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(арбитражных) 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судов, заявлений о повторной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копий судебных актов,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 и иных документов,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пошлины с подаваемых в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исковых заявлений к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29 600</w:t>
            </w:r>
          </w:p>
        </w:tc>
      </w:tr>
      <w:tr>
        <w:trPr>
          <w:trHeight w:val="20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и свидетельств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15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</w:t>
            </w:r>
          </w:p>
        </w:tc>
      </w:tr>
      <w:tr>
        <w:trPr>
          <w:trHeight w:val="31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гражданского, 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 юридических лиц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холодного охотничьего,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сигнального, огнестрельного бесствольного,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механических распылителей, аэрозольных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устройств, снаряженных слезоточивыми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раздражающими веществами,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пневматического оружия с дульной энергией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7,5 Дж и калибра до 4,5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включительно)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6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ношение, 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 вывоз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оружия и патронов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10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трактористам-машинистам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5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17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0 8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 от аренды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находящегося в управлении 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5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13 600</w:t>
            </w:r>
          </w:p>
        </w:tc>
      </w:tr>
      <w:tr>
        <w:trPr>
          <w:trHeight w:val="20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13 600</w:t>
            </w:r>
          </w:p>
        </w:tc>
      </w:tr>
      <w:tr>
        <w:trPr>
          <w:trHeight w:val="11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местного 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21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штрафов, пеней, санкций,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взысканий, налагаемых акимами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сел, поселков,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39 367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39 367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39 367</w:t>
            </w:r>
          </w:p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39 367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4 932 173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4 932 173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4 932 173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1 824 834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3 107 339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654"/>
        <w:gridCol w:w="860"/>
        <w:gridCol w:w="787"/>
        <w:gridCol w:w="7592"/>
        <w:gridCol w:w="2395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37 556 396</w:t>
            </w:r>
          </w:p>
        </w:tc>
      </w:tr>
      <w:tr>
        <w:trPr>
          <w:trHeight w:val="70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338 387</w:t>
            </w:r>
          </w:p>
        </w:tc>
      </w:tr>
      <w:tr>
        <w:trPr>
          <w:trHeight w:val="12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303 718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12 682</w:t>
            </w:r>
          </w:p>
        </w:tc>
      </w:tr>
      <w:tr>
        <w:trPr>
          <w:trHeight w:val="10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12 682</w:t>
            </w:r>
          </w:p>
        </w:tc>
      </w:tr>
      <w:tr>
        <w:trPr>
          <w:trHeight w:val="10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95 961</w:t>
            </w:r>
          </w:p>
        </w:tc>
      </w:tr>
      <w:tr>
        <w:trPr>
          <w:trHeight w:val="6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77 475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18 486</w:t>
            </w:r>
          </w:p>
        </w:tc>
      </w:tr>
      <w:tr>
        <w:trPr>
          <w:trHeight w:val="10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195 075</w:t>
            </w:r>
          </w:p>
        </w:tc>
      </w:tr>
      <w:tr>
        <w:trPr>
          <w:trHeight w:val="13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187 515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</w:t>
            </w:r>
          </w:p>
        </w:tc>
      </w:tr>
      <w:tr>
        <w:trPr>
          <w:trHeight w:val="3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15 190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15 190</w:t>
            </w:r>
          </w:p>
        </w:tc>
      </w:tr>
      <w:tr>
        <w:trPr>
          <w:trHeight w:val="14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12 201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2 339</w:t>
            </w:r>
          </w:p>
        </w:tc>
      </w:tr>
      <w:tr>
        <w:trPr>
          <w:trHeight w:val="11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19 479</w:t>
            </w:r>
          </w:p>
        </w:tc>
      </w:tr>
      <w:tr>
        <w:trPr>
          <w:trHeight w:val="10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19 479</w:t>
            </w:r>
          </w:p>
        </w:tc>
      </w:tr>
      <w:tr>
        <w:trPr>
          <w:trHeight w:val="17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18 966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3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44 387</w:t>
            </w:r>
          </w:p>
        </w:tc>
      </w:tr>
      <w:tr>
        <w:trPr>
          <w:trHeight w:val="3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2 381</w:t>
            </w:r>
          </w:p>
        </w:tc>
      </w:tr>
      <w:tr>
        <w:trPr>
          <w:trHeight w:val="3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2 381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2 381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42 006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42 006</w:t>
            </w:r>
          </w:p>
        </w:tc>
      </w:tr>
      <w:tr>
        <w:trPr>
          <w:trHeight w:val="10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40 910</w:t>
            </w:r>
          </w:p>
        </w:tc>
      </w:tr>
      <w:tr>
        <w:trPr>
          <w:trHeight w:val="130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1 096</w:t>
            </w:r>
          </w:p>
        </w:tc>
      </w:tr>
      <w:tr>
        <w:trPr>
          <w:trHeight w:val="8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9 384</w:t>
            </w:r>
          </w:p>
        </w:tc>
      </w:tr>
      <w:tr>
        <w:trPr>
          <w:trHeight w:val="81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9 384</w:t>
            </w:r>
          </w:p>
        </w:tc>
      </w:tr>
      <w:tr>
        <w:trPr>
          <w:trHeight w:val="10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9 384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9 384</w:t>
            </w:r>
          </w:p>
        </w:tc>
      </w:tr>
      <w:tr>
        <w:trPr>
          <w:trHeight w:val="13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7 116 990</w:t>
            </w:r>
          </w:p>
        </w:tc>
      </w:tr>
      <w:tr>
        <w:trPr>
          <w:trHeight w:val="3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456 809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456 809</w:t>
            </w:r>
          </w:p>
        </w:tc>
      </w:tr>
      <w:tr>
        <w:trPr>
          <w:trHeight w:val="7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140 157</w:t>
            </w:r>
          </w:p>
        </w:tc>
      </w:tr>
      <w:tr>
        <w:trPr>
          <w:trHeight w:val="11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316 652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4 025 158</w:t>
            </w:r>
          </w:p>
        </w:tc>
      </w:tr>
      <w:tr>
        <w:trPr>
          <w:trHeight w:val="10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43 413</w:t>
            </w:r>
          </w:p>
        </w:tc>
      </w:tr>
      <w:tr>
        <w:trPr>
          <w:trHeight w:val="5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сельской местности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43 413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3 981 745</w:t>
            </w:r>
          </w:p>
        </w:tc>
      </w:tr>
      <w:tr>
        <w:trPr>
          <w:trHeight w:val="3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3 981 745</w:t>
            </w:r>
          </w:p>
        </w:tc>
      </w:tr>
      <w:tr>
        <w:trPr>
          <w:trHeight w:val="3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2 635 023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400 168</w:t>
            </w:r>
          </w:p>
        </w:tc>
      </w:tr>
      <w:tr>
        <w:trPr>
          <w:trHeight w:val="10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18 162</w:t>
            </w:r>
          </w:p>
        </w:tc>
      </w:tr>
      <w:tr>
        <w:trPr>
          <w:trHeight w:val="7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20 250</w:t>
            </w:r>
          </w:p>
        </w:tc>
      </w:tr>
      <w:tr>
        <w:trPr>
          <w:trHeight w:val="10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97 452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6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41 974</w:t>
            </w:r>
          </w:p>
        </w:tc>
      </w:tr>
      <w:tr>
        <w:trPr>
          <w:trHeight w:val="10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5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216 130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2 234 855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2 234 855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306 880</w:t>
            </w:r>
          </w:p>
        </w:tc>
      </w:tr>
      <w:tr>
        <w:trPr>
          <w:trHeight w:val="3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273 238</w:t>
            </w:r>
          </w:p>
        </w:tc>
      </w:tr>
      <w:tr>
        <w:trPr>
          <w:trHeight w:val="9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273 238</w:t>
            </w:r>
          </w:p>
        </w:tc>
      </w:tr>
      <w:tr>
        <w:trPr>
          <w:trHeight w:val="3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49 836</w:t>
            </w:r>
          </w:p>
        </w:tc>
      </w:tr>
      <w:tr>
        <w:trPr>
          <w:trHeight w:val="181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32 767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5 035</w:t>
            </w:r>
          </w:p>
        </w:tc>
      </w:tr>
      <w:tr>
        <w:trPr>
          <w:trHeight w:val="3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26 316</w:t>
            </w:r>
          </w:p>
        </w:tc>
      </w:tr>
      <w:tr>
        <w:trPr>
          <w:trHeight w:val="7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38 745</w:t>
            </w:r>
          </w:p>
        </w:tc>
      </w:tr>
      <w:tr>
        <w:trPr>
          <w:trHeight w:val="7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6 275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49 171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49 446</w:t>
            </w:r>
          </w:p>
        </w:tc>
      </w:tr>
      <w:tr>
        <w:trPr>
          <w:trHeight w:val="19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15 647</w:t>
            </w:r>
          </w:p>
        </w:tc>
      </w:tr>
      <w:tr>
        <w:trPr>
          <w:trHeight w:val="5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33 642</w:t>
            </w:r>
          </w:p>
        </w:tc>
      </w:tr>
      <w:tr>
        <w:trPr>
          <w:trHeight w:val="81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33 642</w:t>
            </w:r>
          </w:p>
        </w:tc>
      </w:tr>
      <w:tr>
        <w:trPr>
          <w:trHeight w:val="11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29 219</w:t>
            </w:r>
          </w:p>
        </w:tc>
      </w:tr>
      <w:tr>
        <w:trPr>
          <w:trHeight w:val="10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2 474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1 949</w:t>
            </w:r>
          </w:p>
        </w:tc>
      </w:tr>
      <w:tr>
        <w:trPr>
          <w:trHeight w:val="3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2 889 435</w:t>
            </w:r>
          </w:p>
        </w:tc>
      </w:tr>
      <w:tr>
        <w:trPr>
          <w:trHeight w:val="3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1 584 054</w:t>
            </w:r>
          </w:p>
        </w:tc>
      </w:tr>
      <w:tr>
        <w:trPr>
          <w:trHeight w:val="10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40 466</w:t>
            </w:r>
          </w:p>
        </w:tc>
      </w:tr>
      <w:tr>
        <w:trPr>
          <w:trHeight w:val="7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40 466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15 037</w:t>
            </w:r>
          </w:p>
        </w:tc>
      </w:tr>
      <w:tr>
        <w:trPr>
          <w:trHeight w:val="10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по 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карте занятости 2020";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15 037</w:t>
            </w:r>
          </w:p>
        </w:tc>
      </w:tr>
      <w:tr>
        <w:trPr>
          <w:trHeight w:val="11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150 474</w:t>
            </w:r>
          </w:p>
        </w:tc>
      </w:tr>
      <w:tr>
        <w:trPr>
          <w:trHeight w:val="10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12 845</w:t>
            </w:r>
          </w:p>
        </w:tc>
      </w:tr>
      <w:tr>
        <w:trPr>
          <w:trHeight w:val="111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отчуждение недвижимого имущества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8 660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10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организаций"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38 700</w:t>
            </w:r>
          </w:p>
        </w:tc>
      </w:tr>
      <w:tr>
        <w:trPr>
          <w:trHeight w:val="10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городов и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по Дорожной карте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87 269</w:t>
            </w:r>
          </w:p>
        </w:tc>
      </w:tr>
      <w:tr>
        <w:trPr>
          <w:trHeight w:val="13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отчуждение недвижимого имущества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Программе занятости 2020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645 000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645 000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733 077</w:t>
            </w:r>
          </w:p>
        </w:tc>
      </w:tr>
      <w:tr>
        <w:trPr>
          <w:trHeight w:val="10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657 314</w:t>
            </w:r>
          </w:p>
        </w:tc>
      </w:tr>
      <w:tr>
        <w:trPr>
          <w:trHeight w:val="126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75 763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899 128</w:t>
            </w:r>
          </w:p>
        </w:tc>
      </w:tr>
      <w:tr>
        <w:trPr>
          <w:trHeight w:val="10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698 461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</w:t>
            </w:r>
          </w:p>
        </w:tc>
      </w:tr>
      <w:tr>
        <w:trPr>
          <w:trHeight w:val="7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</w:p>
        </w:tc>
      </w:tr>
      <w:tr>
        <w:trPr>
          <w:trHeight w:val="4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335 021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339 640</w:t>
            </w:r>
          </w:p>
        </w:tc>
      </w:tr>
      <w:tr>
        <w:trPr>
          <w:trHeight w:val="11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200 667</w:t>
            </w:r>
          </w:p>
        </w:tc>
      </w:tr>
      <w:tr>
        <w:trPr>
          <w:trHeight w:val="4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200 667</w:t>
            </w:r>
          </w:p>
        </w:tc>
      </w:tr>
      <w:tr>
        <w:trPr>
          <w:trHeight w:val="4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406 253</w:t>
            </w:r>
          </w:p>
        </w:tc>
      </w:tr>
      <w:tr>
        <w:trPr>
          <w:trHeight w:val="10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406 253</w:t>
            </w:r>
          </w:p>
        </w:tc>
      </w:tr>
      <w:tr>
        <w:trPr>
          <w:trHeight w:val="51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38 409</w:t>
            </w:r>
          </w:p>
        </w:tc>
      </w:tr>
      <w:tr>
        <w:trPr>
          <w:trHeight w:val="4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11 238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355 106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278 572</w:t>
            </w:r>
          </w:p>
        </w:tc>
      </w:tr>
      <w:tr>
        <w:trPr>
          <w:trHeight w:val="4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54 053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54 053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54 053</w:t>
            </w:r>
          </w:p>
        </w:tc>
      </w:tr>
      <w:tr>
        <w:trPr>
          <w:trHeight w:val="3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167 264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167 264</w:t>
            </w:r>
          </w:p>
        </w:tc>
      </w:tr>
      <w:tr>
        <w:trPr>
          <w:trHeight w:val="10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12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166 650</w:t>
            </w:r>
          </w:p>
        </w:tc>
      </w:tr>
      <w:tr>
        <w:trPr>
          <w:trHeight w:val="4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30 549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30 549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26 419</w:t>
            </w:r>
          </w:p>
        </w:tc>
      </w:tr>
      <w:tr>
        <w:trPr>
          <w:trHeight w:val="81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4 130</w:t>
            </w:r>
          </w:p>
        </w:tc>
      </w:tr>
      <w:tr>
        <w:trPr>
          <w:trHeight w:val="10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26 706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9 124</w:t>
            </w:r>
          </w:p>
        </w:tc>
      </w:tr>
      <w:tr>
        <w:trPr>
          <w:trHeight w:val="8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5 568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5 332</w:t>
            </w:r>
          </w:p>
        </w:tc>
      </w:tr>
      <w:tr>
        <w:trPr>
          <w:trHeight w:val="5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3 556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12 069</w:t>
            </w:r>
          </w:p>
        </w:tc>
      </w:tr>
      <w:tr>
        <w:trPr>
          <w:trHeight w:val="13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12 069</w:t>
            </w:r>
          </w:p>
        </w:tc>
      </w:tr>
      <w:tr>
        <w:trPr>
          <w:trHeight w:val="66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5 513</w:t>
            </w:r>
          </w:p>
        </w:tc>
      </w:tr>
      <w:tr>
        <w:trPr>
          <w:trHeight w:val="8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5 513</w:t>
            </w:r>
          </w:p>
        </w:tc>
      </w:tr>
      <w:tr>
        <w:trPr>
          <w:trHeight w:val="8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148 240</w:t>
            </w:r>
          </w:p>
        </w:tc>
      </w:tr>
      <w:tr>
        <w:trPr>
          <w:trHeight w:val="3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39 737</w:t>
            </w:r>
          </w:p>
        </w:tc>
      </w:tr>
      <w:tr>
        <w:trPr>
          <w:trHeight w:val="10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12 652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12 652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10 723</w:t>
            </w:r>
          </w:p>
        </w:tc>
      </w:tr>
      <w:tr>
        <w:trPr>
          <w:trHeight w:val="10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10 723</w:t>
            </w:r>
          </w:p>
        </w:tc>
      </w:tr>
      <w:tr>
        <w:trPr>
          <w:trHeight w:val="66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16 362</w:t>
            </w:r>
          </w:p>
        </w:tc>
      </w:tr>
      <w:tr>
        <w:trPr>
          <w:trHeight w:val="10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8 116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13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61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2 246</w:t>
            </w:r>
          </w:p>
        </w:tc>
      </w:tr>
      <w:tr>
        <w:trPr>
          <w:trHeight w:val="4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22 177</w:t>
            </w:r>
          </w:p>
        </w:tc>
      </w:tr>
      <w:tr>
        <w:trPr>
          <w:trHeight w:val="7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22 177</w:t>
            </w:r>
          </w:p>
        </w:tc>
      </w:tr>
      <w:tr>
        <w:trPr>
          <w:trHeight w:val="96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9 967</w:t>
            </w:r>
          </w:p>
        </w:tc>
      </w:tr>
      <w:tr>
        <w:trPr>
          <w:trHeight w:val="4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12 210</w:t>
            </w:r>
          </w:p>
        </w:tc>
      </w:tr>
      <w:tr>
        <w:trPr>
          <w:trHeight w:val="11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86 326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86 326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противо-эпизоотических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86 326</w:t>
            </w:r>
          </w:p>
        </w:tc>
      </w:tr>
      <w:tr>
        <w:trPr>
          <w:trHeight w:val="10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13 052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13 052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6 498</w:t>
            </w:r>
          </w:p>
        </w:tc>
      </w:tr>
      <w:tr>
        <w:trPr>
          <w:trHeight w:val="10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6 498</w:t>
            </w:r>
          </w:p>
        </w:tc>
      </w:tr>
      <w:tr>
        <w:trPr>
          <w:trHeight w:val="7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6 554</w:t>
            </w:r>
          </w:p>
        </w:tc>
      </w:tr>
      <w:tr>
        <w:trPr>
          <w:trHeight w:val="11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6 554</w:t>
            </w:r>
          </w:p>
        </w:tc>
      </w:tr>
      <w:tr>
        <w:trPr>
          <w:trHeight w:val="3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316 890</w:t>
            </w:r>
          </w:p>
        </w:tc>
      </w:tr>
      <w:tr>
        <w:trPr>
          <w:trHeight w:val="3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314 491</w:t>
            </w:r>
          </w:p>
        </w:tc>
      </w:tr>
      <w:tr>
        <w:trPr>
          <w:trHeight w:val="10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314 491</w:t>
            </w:r>
          </w:p>
        </w:tc>
      </w:tr>
      <w:tr>
        <w:trPr>
          <w:trHeight w:val="10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 селах,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314 491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2 399</w:t>
            </w:r>
          </w:p>
        </w:tc>
      </w:tr>
      <w:tr>
        <w:trPr>
          <w:trHeight w:val="10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2 399</w:t>
            </w:r>
          </w:p>
        </w:tc>
      </w:tr>
      <w:tr>
        <w:trPr>
          <w:trHeight w:val="13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2 199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172 465</w:t>
            </w:r>
          </w:p>
        </w:tc>
      </w:tr>
      <w:tr>
        <w:trPr>
          <w:trHeight w:val="81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5 803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5 803</w:t>
            </w:r>
          </w:p>
        </w:tc>
      </w:tr>
      <w:tr>
        <w:trPr>
          <w:trHeight w:val="11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5 803</w:t>
            </w:r>
          </w:p>
        </w:tc>
      </w:tr>
      <w:tr>
        <w:trPr>
          <w:trHeight w:val="3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166 662</w:t>
            </w:r>
          </w:p>
        </w:tc>
      </w:tr>
      <w:tr>
        <w:trPr>
          <w:trHeight w:val="90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150 456</w:t>
            </w:r>
          </w:p>
        </w:tc>
      </w:tr>
      <w:tr>
        <w:trPr>
          <w:trHeight w:val="9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150 456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16 206</w:t>
            </w:r>
          </w:p>
        </w:tc>
      </w:tr>
      <w:tr>
        <w:trPr>
          <w:trHeight w:val="8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16 206</w:t>
            </w:r>
          </w:p>
        </w:tc>
      </w:tr>
      <w:tr>
        <w:trPr>
          <w:trHeight w:val="10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25 921 714</w:t>
            </w:r>
          </w:p>
        </w:tc>
      </w:tr>
      <w:tr>
        <w:trPr>
          <w:trHeight w:val="3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25 921 714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25 921 714</w:t>
            </w:r>
          </w:p>
        </w:tc>
      </w:tr>
      <w:tr>
        <w:trPr>
          <w:trHeight w:val="6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00 6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5 316</w:t>
            </w:r>
          </w:p>
        </w:tc>
      </w:tr>
      <w:tr>
        <w:trPr>
          <w:trHeight w:val="3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25 916 398</w:t>
            </w:r>
          </w:p>
        </w:tc>
      </w:tr>
      <w:tr>
        <w:trPr>
          <w:trHeight w:val="3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71 458</w:t>
            </w:r>
          </w:p>
        </w:tc>
      </w:tr>
      <w:tr>
        <w:trPr>
          <w:trHeight w:val="3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</w:p>
        </w:tc>
      </w:tr>
      <w:tr>
        <w:trPr>
          <w:trHeight w:val="12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</w:p>
        </w:tc>
      </w:tr>
      <w:tr>
        <w:trPr>
          <w:trHeight w:val="3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</w:p>
        </w:tc>
      </w:tr>
      <w:tr>
        <w:trPr>
          <w:trHeight w:val="10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</w:p>
        </w:tc>
      </w:tr>
      <w:tr>
        <w:trPr>
          <w:trHeight w:val="8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749"/>
        <w:gridCol w:w="925"/>
        <w:gridCol w:w="845"/>
        <w:gridCol w:w="7309"/>
        <w:gridCol w:w="2446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6 437</w:t>
            </w:r>
          </w:p>
        </w:tc>
      </w:tr>
      <w:tr>
        <w:trPr>
          <w:trHeight w:val="3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615"/>
        <w:gridCol w:w="767"/>
        <w:gridCol w:w="881"/>
        <w:gridCol w:w="918"/>
        <w:gridCol w:w="6781"/>
        <w:gridCol w:w="2456"/>
      </w:tblGrid>
      <w:tr>
        <w:trPr>
          <w:trHeight w:val="5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106978</w:t>
            </w:r>
          </w:p>
        </w:tc>
      </w:tr>
      <w:tr>
        <w:trPr>
          <w:trHeight w:val="3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106 978</w:t>
            </w:r>
          </w:p>
        </w:tc>
      </w:tr>
      <w:tr>
        <w:trPr>
          <w:trHeight w:val="3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106 978</w:t>
            </w:r>
          </w:p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106 978</w:t>
            </w:r>
          </w:p>
        </w:tc>
      </w:tr>
      <w:tr>
        <w:trPr>
          <w:trHeight w:val="11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0 09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106 977</w:t>
            </w:r>
          </w:p>
        </w:tc>
      </w:tr>
      <w:tr>
        <w:trPr>
          <w:trHeight w:val="10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0 21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570"/>
        <w:gridCol w:w="626"/>
        <w:gridCol w:w="644"/>
        <w:gridCol w:w="8156"/>
        <w:gridCol w:w="245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713"/>
        <w:gridCol w:w="732"/>
        <w:gridCol w:w="658"/>
        <w:gridCol w:w="7827"/>
        <w:gridCol w:w="243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страны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доли участия 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 юридических лиц,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650"/>
        <w:gridCol w:w="678"/>
        <w:gridCol w:w="8770"/>
        <w:gridCol w:w="2435"/>
      </w:tblGrid>
      <w:tr>
        <w:trPr>
          <w:trHeight w:val="5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-1 991 067</w:t>
            </w:r>
          </w:p>
        </w:tc>
      </w:tr>
      <w:tr>
        <w:trPr>
          <w:trHeight w:val="6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1 991 067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343 433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343 433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343 433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1 754 612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1 754 612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1 754 612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