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35b9" w14:textId="1b13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21 декабря 2012 года N 13-55 "О районном бюджете Илийского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07 ноября 2013 года N 25-119. Зарегистрировано Департаментом юстиции Алматинской области 19 ноября 2013 года N 2461. Утратило силу решением Илийского районного маслихата Алматинской области от 10 февраля 2014 года N 28-135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Илийского районного маслихата Алматинской области от 10.02.2014 N 28-135.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28 декабря 2012 года за N 2274, опубликовано в районной газете "Илийские зори" N 4 (4483) от 18 января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05 марта 2013 года N 15-75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14 марта 2013 года за N 2317, опубликовано в районной газете "Илийские зори" N 14 (4493) от 29 марта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04 июня 2013 года N 17-88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13 июня 2013 года за N 2382, опубликовано в районной газете "Илийские зори" N 26 (4505) от 28 июня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04 июля 2013 года N 19-93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17 июля 2013 года за N 2407, опубликовано в районной газете "Илийские зори" N 30 (4509) от 23 июля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20 августа 2013 года N 22-103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04 сентября 2013 года за N 2442, опубликовано в районной газете "Илийские зори" N 38 (4517) от 20 сентября 2013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"35636787" заменить на цифру "35715376",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капитала" цифру "13910" заменить на цифру "302217";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"4932173" заменить на цифру "4881441",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"1824834" заменить на цифру "1803622",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"3107339" заменить на цифру "3077819";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"37556396" заменить на цифру "37634985".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Исаев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Турымбетов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                           Естеусизова Гульнар Таутаевна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ноября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7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25-119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Илийского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13-55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2013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678"/>
        <w:gridCol w:w="633"/>
        <w:gridCol w:w="716"/>
        <w:gridCol w:w="8238"/>
        <w:gridCol w:w="22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35715376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30504518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1667770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28798365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28737805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28269625</w:t>
            </w:r>
          </w:p>
        </w:tc>
      </w:tr>
      <w:tr>
        <w:trPr>
          <w:trHeight w:val="10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1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0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0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</w:t>
            </w:r>
          </w:p>
        </w:tc>
      </w:tr>
      <w:tr>
        <w:trPr>
          <w:trHeight w:val="27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</w:p>
        </w:tc>
      </w:tr>
      <w:tr>
        <w:trPr>
          <w:trHeight w:val="13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12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трактористам-машинистам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акимов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2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4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штрафов, пени, санкций,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взысканий, налагаемых акимами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4881441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4881441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4881441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1803622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575"/>
        <w:gridCol w:w="741"/>
        <w:gridCol w:w="722"/>
        <w:gridCol w:w="8112"/>
        <w:gridCol w:w="223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37634985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353697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87357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202254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189418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</w:p>
        </w:tc>
      </w:tr>
      <w:tr>
        <w:trPr>
          <w:trHeight w:val="12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12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14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10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7184560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458839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458839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142187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316652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4100844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4057431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4057431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2624877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410412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1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97452</w:t>
            </w:r>
          </w:p>
        </w:tc>
      </w:tr>
      <w:tr>
        <w:trPr>
          <w:trHeight w:val="13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2214465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2214465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297947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263277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263277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15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31937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49171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50671</w:t>
            </w:r>
          </w:p>
        </w:tc>
      </w:tr>
      <w:tr>
        <w:trPr>
          <w:trHeight w:val="20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34670</w:t>
            </w:r>
          </w:p>
        </w:tc>
      </w:tr>
      <w:tr>
        <w:trPr>
          <w:trHeight w:val="11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2906337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1588634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40325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151274</w:t>
            </w:r>
          </w:p>
        </w:tc>
      </w:tr>
      <w:tr>
        <w:trPr>
          <w:trHeight w:val="11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11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87269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731447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657314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 инфраструктуры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74133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915130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714463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335021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329732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402573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402573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38409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351426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276919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1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25638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14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13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152902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44399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</w:t>
            </w:r>
          </w:p>
        </w:tc>
      </w:tr>
      <w:tr>
        <w:trPr>
          <w:trHeight w:val="11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316334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селах, сельских округах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11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11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166662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25916398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13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737"/>
        <w:gridCol w:w="910"/>
        <w:gridCol w:w="839"/>
        <w:gridCol w:w="7569"/>
        <w:gridCol w:w="222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69"/>
        <w:gridCol w:w="915"/>
        <w:gridCol w:w="954"/>
        <w:gridCol w:w="7548"/>
        <w:gridCol w:w="225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95"/>
        <w:gridCol w:w="652"/>
        <w:gridCol w:w="672"/>
        <w:gridCol w:w="8282"/>
        <w:gridCol w:w="222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40"/>
        <w:gridCol w:w="755"/>
        <w:gridCol w:w="683"/>
        <w:gridCol w:w="7942"/>
        <w:gridCol w:w="222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63"/>
        <w:gridCol w:w="698"/>
        <w:gridCol w:w="8884"/>
        <w:gridCol w:w="2274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-1990828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1990828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