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3fb1" w14:textId="de63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Илийскому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07 ноября 2013 года N 25-120. Зарегистрировано Департаментом юстиции Алматинской области 13 декабря 2013 года N 2519. Утратило силу решением Илийского районного маслихата Алматинской области от 4 мая 2018 года № 27-134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04.05.2018 </w:t>
      </w:r>
      <w:r>
        <w:rPr>
          <w:rFonts w:ascii="Times New Roman"/>
          <w:b w:val="false"/>
          <w:i w:val="false"/>
          <w:color w:val="ff0000"/>
          <w:sz w:val="28"/>
        </w:rPr>
        <w:t>№ 27-134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 пределах утвержденных базовых ставок единые ставки фиксированного налога для всех налогоплательщиков, осуществляющих деятельность на территории Илийского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N 6-24 от 18 апреля 2012 года "Об установлении единых ставок фиксированного налога по Илийскому району на 2012-2013 годы" (зарегистрированного в Реестре государственной регистрации нормативных правовых актов от 7 мая 2012 года N 2-10-158, опубликовано в районной газете "Іле таңы" N 21(4449) от 25 мая 2012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по вопросам "Бюджета, социально-экономического развития, транспорта, связи, промышленности, сельского хозяйства, земельных отношений и предпринимательства".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управление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Кармандаев Кайрат Сулейменович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предпринимательства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Мусаев Бахыт Жармаханбетович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установлении единых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фиксированного налога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Илийскому району" от 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25-120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по Илийскому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4565"/>
        <w:gridCol w:w="6335"/>
      </w:tblGrid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единой ставки фиксированного налога на единицу налогообложения в месяц по Илийскому району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