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95bb" w14:textId="a239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Илийского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21 декабря 2013 года N 27-125. Зарегистрировано Департаментом юстиции Алматинской области 30 декабря 2013 года N 2539. Утратило силу решением Илийского районного маслихата Алматинской области от 30 июля 2015 года № 47-223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Илийского района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64 164 123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53 381 706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293 100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10 437 041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3 701 823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6 735 218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65 854 679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48 988 034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50 126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1 740 682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1 740 682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2014 год в сумме 18 804 тысяч тенге.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секвестрованию в процессе исполнения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Илийского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Елеусизова Гульнар Таутаевна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686"/>
        <w:gridCol w:w="1087"/>
        <w:gridCol w:w="239"/>
        <w:gridCol w:w="2900"/>
        <w:gridCol w:w="5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64164123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53381706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2288683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49783066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49710966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825"/>
        <w:gridCol w:w="1740"/>
        <w:gridCol w:w="1740"/>
        <w:gridCol w:w="181"/>
        <w:gridCol w:w="2505"/>
        <w:gridCol w:w="40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65854679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9162511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4669483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4630877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3733645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5691965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2342488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826539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772343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586016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48988034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880"/>
        <w:gridCol w:w="1211"/>
        <w:gridCol w:w="1880"/>
        <w:gridCol w:w="2221"/>
        <w:gridCol w:w="3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502"/>
        <w:gridCol w:w="502"/>
        <w:gridCol w:w="502"/>
        <w:gridCol w:w="7503"/>
        <w:gridCol w:w="22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774"/>
        <w:gridCol w:w="1788"/>
        <w:gridCol w:w="393"/>
        <w:gridCol w:w="2782"/>
        <w:gridCol w:w="1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419"/>
        <w:gridCol w:w="915"/>
        <w:gridCol w:w="1420"/>
        <w:gridCol w:w="2832"/>
        <w:gridCol w:w="4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-1740682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1740682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977"/>
        <w:gridCol w:w="2059"/>
        <w:gridCol w:w="2059"/>
        <w:gridCol w:w="214"/>
        <w:gridCol w:w="1792"/>
        <w:gridCol w:w="36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2958"/>
        <w:gridCol w:w="5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74165789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63806901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489425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63010873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62929886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9830458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9830458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815"/>
        <w:gridCol w:w="1719"/>
        <w:gridCol w:w="1946"/>
        <w:gridCol w:w="179"/>
        <w:gridCol w:w="2397"/>
        <w:gridCol w:w="3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74165789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10569164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4010523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3975492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3975492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6084827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511871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5572956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5572956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493192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941888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941888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Программы "Развитие регионов"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Программы "Развитие регионов"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Программы "Развитие регионов"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170"/>
        <w:gridCol w:w="4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530"/>
        <w:gridCol w:w="530"/>
        <w:gridCol w:w="530"/>
        <w:gridCol w:w="7240"/>
        <w:gridCol w:w="24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686"/>
        <w:gridCol w:w="687"/>
        <w:gridCol w:w="687"/>
        <w:gridCol w:w="3992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252"/>
        <w:gridCol w:w="3548"/>
        <w:gridCol w:w="4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-49 773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991"/>
        <w:gridCol w:w="2089"/>
        <w:gridCol w:w="2365"/>
        <w:gridCol w:w="218"/>
        <w:gridCol w:w="1633"/>
        <w:gridCol w:w="34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14 121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14 121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14 121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0 08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14 121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2958"/>
        <w:gridCol w:w="5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86573292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76246857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75387835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75290086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9743065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9743065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815"/>
        <w:gridCol w:w="1719"/>
        <w:gridCol w:w="1946"/>
        <w:gridCol w:w="179"/>
        <w:gridCol w:w="2397"/>
        <w:gridCol w:w="3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86573292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11291578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4006387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6772684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557759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6214925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6214925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1819031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989797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170"/>
        <w:gridCol w:w="4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530"/>
        <w:gridCol w:w="530"/>
        <w:gridCol w:w="530"/>
        <w:gridCol w:w="7240"/>
        <w:gridCol w:w="24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686"/>
        <w:gridCol w:w="687"/>
        <w:gridCol w:w="687"/>
        <w:gridCol w:w="3992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252"/>
        <w:gridCol w:w="3548"/>
        <w:gridCol w:w="4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-54 340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991"/>
        <w:gridCol w:w="2089"/>
        <w:gridCol w:w="2365"/>
        <w:gridCol w:w="218"/>
        <w:gridCol w:w="1633"/>
        <w:gridCol w:w="34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0 08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процессе исполнение бюджета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