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1d44" w14:textId="bda1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24 декабря  2012 года N 14-3 "О районном бюджете Карасайского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20 августа 2013 года N 22-4. Зарегистрировано Департаментом юстиции Алматинской области 04 сентября 2013 года N 2444. Утратило силу решением Карасайского районного маслихата Алматинской области от 06 августа 2014 года № 33-7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06.08.2014 № 33-7.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 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Республики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28 декабря 2012 года N 2276, опубликовано в газете "Заман жаршысы" от 19 января 2013 года N 3-4), в решение Карасайского районного маслихата от 6 марта 2013 года N 16-3 "О внесении изменений в решение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15 марта 2013 года N 2323, опубликовано в газете "Заман жаршысы" от 20 апреля 2013 года N 17), в решение Карасайского районного маслихата от 5 июня 2013 года N 19-3 "О внесении изменений в решение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18 июня 2013 года N 2389, опубликовано в газете "Заман жаршысы" от 5 июля 2013 года N 28), в решение Карасайского районного маслихата от 5 июля 2013 года N 21-3 "О внесении изменений в решение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15 июля 2013 года N 2397, опубликовано в газете "Заман жаршысы" от 17 август 2013 года N 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"13903342" заменить на цифру "14359893",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"6477400" заменить на цифру "6731146";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"117257" заменить на цифру "113511";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от продажи основного капитала" цифру "784408" заменить на цифру "954408";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"6524277" заменить на цифру "6560828",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"3609672" заменить на цифру "3429501";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"2914605" заменить на цифру "3131327";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"14992260" заменить на цифру "15448811".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экономического развития, рыночной структуры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района"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N 22-4 "О внесений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N 14-3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N 14-3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Карасайского района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59"/>
        <w:gridCol w:w="771"/>
        <w:gridCol w:w="560"/>
        <w:gridCol w:w="735"/>
        <w:gridCol w:w="7510"/>
        <w:gridCol w:w="2386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14359893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6731146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1904952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1265405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1104719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160686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3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13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64205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510436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459012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4677284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4516605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95593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359514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</w:t>
            </w:r>
          </w:p>
        </w:tc>
      </w:tr>
      <w:tr>
        <w:trPr>
          <w:trHeight w:val="11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170977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3810158</w:t>
            </w:r>
          </w:p>
        </w:tc>
      </w:tr>
      <w:tr>
        <w:trPr>
          <w:trHeight w:val="13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11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3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0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85815</w:t>
            </w:r>
          </w:p>
        </w:tc>
      </w:tr>
      <w:tr>
        <w:trPr>
          <w:trHeight w:val="21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за исключением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рекламы в полосе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16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148910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148910</w:t>
            </w:r>
          </w:p>
        </w:tc>
      </w:tr>
      <w:tr>
        <w:trPr>
          <w:trHeight w:val="43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принудительное исполнение 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0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 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15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 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13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территорий РК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5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гражданства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 пневматического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с дульной энергией не более 7,5 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калибра до 4,5 мм включительно)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9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19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управлений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18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20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20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штрафов, пеней, санкций, взысканий,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налагаемых, акимами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сел, поселков, сельских округов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6560828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6560828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6560828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3429501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31"/>
        <w:gridCol w:w="982"/>
        <w:gridCol w:w="946"/>
        <w:gridCol w:w="7423"/>
        <w:gridCol w:w="240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теңге)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15448811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353308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317996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82878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74428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208089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4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217752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217752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216401</w:t>
            </w:r>
          </w:p>
        </w:tc>
      </w:tr>
      <w:tr>
        <w:trPr>
          <w:trHeight w:val="13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8654589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318160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126293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5706582</w:t>
            </w:r>
          </w:p>
        </w:tc>
      </w:tr>
      <w:tr>
        <w:trPr>
          <w:trHeight w:val="8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5645358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5639658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2616741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634477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14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11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олимпияд,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388813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1982264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1982264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189847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164206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164206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21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1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5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9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11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3691414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3084147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1710639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1710639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1030267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517582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512685</w:t>
            </w:r>
          </w:p>
        </w:tc>
      </w:tr>
      <w:tr>
        <w:trPr>
          <w:trHeight w:val="10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343241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234319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8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карта занятости 2020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204737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204737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122892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340697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226297</w:t>
            </w:r>
          </w:p>
        </w:tc>
      </w:tr>
      <w:tr>
        <w:trPr>
          <w:trHeight w:val="4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12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81764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8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8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8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411313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409913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409913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174406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235507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4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196494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4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191175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11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11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1270000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172493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10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794"/>
        <w:gridCol w:w="910"/>
        <w:gridCol w:w="903"/>
        <w:gridCol w:w="7230"/>
        <w:gridCol w:w="238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8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5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775"/>
        <w:gridCol w:w="906"/>
        <w:gridCol w:w="8177"/>
        <w:gridCol w:w="23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92"/>
        <w:gridCol w:w="761"/>
        <w:gridCol w:w="719"/>
        <w:gridCol w:w="7805"/>
        <w:gridCol w:w="244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-1117551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1117551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10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