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d494" w14:textId="b14d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24 декабря  2012 года N 14-3 "О районном бюджете Карасайского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30 сентября 2013 года N 23-3. Зарегистрировано Департаментом юстиции Алматинской области 07 октября 2013 года N 2453. Утратило силу решением Карасайского районного маслихата Алматинской области от 06 августа 2014 года № 33-7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06.08.2014 № 33-7.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Республики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28 декабря 2012 года N 2276, опубликовано в газете "Заман жаршысы" от 19 января 2013 года N 3-4), в решение Карасайского районного маслихата от 6 марта 2013 года N 16-3 "О внесении изменений в решение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15 марта 2013 года N 2323, опубликовано в газете "Заман жаршысы" от 20 апреля 2013 года N 17), в решение Карасайского районного маслихата от 5 июня 2013 года N 19-3 "О внесении изменений в решение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18 июня 2013 года N 2389, опубликовано в газете "Заман жаршысы" от 5 июля 2013 года N 28), в решение Карасайского районного маслихата от 5 июля 2013 года N 21-3 "О внесении изменений в решение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15 июля 2013 года N 2397, опубликовано в газете "Заман жаршысы" от 17 август 2013 года N 34), в решение Карасайского районного маслихата от 20 августа 2013 года N 22-4 "О внесении изменений в решение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4 сентября 2013 года N 2444, опубликовано в газете "Заман жаршысы" от 28 сентября 2013 года N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"14359893" заменить на цифру "14859893",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"6560828" заменить на цифру "7060828",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"3131327" заменить на цифру "3631327";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"15448811" заменить на цифру "15948811".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экономического развития, рыночной структуры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района"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сентября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 N 23-3 "О внесений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N 14-3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2012 года N 14-3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68"/>
        <w:gridCol w:w="699"/>
        <w:gridCol w:w="578"/>
        <w:gridCol w:w="717"/>
        <w:gridCol w:w="7509"/>
        <w:gridCol w:w="2350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14859893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6731146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1904952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1265405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1104719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160686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3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13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64205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510436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459012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4677284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4516605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95593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359514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</w:t>
            </w:r>
          </w:p>
        </w:tc>
      </w:tr>
      <w:tr>
        <w:trPr>
          <w:trHeight w:val="10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170977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3810158</w:t>
            </w:r>
          </w:p>
        </w:tc>
      </w:tr>
      <w:tr>
        <w:trPr>
          <w:trHeight w:val="10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11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3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0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85815</w:t>
            </w:r>
          </w:p>
        </w:tc>
      </w:tr>
      <w:tr>
        <w:trPr>
          <w:trHeight w:val="20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на 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проходящих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 поселков, и сельских округов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4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5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148910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148910</w:t>
            </w:r>
          </w:p>
        </w:tc>
      </w:tr>
      <w:tr>
        <w:trPr>
          <w:trHeight w:val="45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принудительное исполнение 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17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 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15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 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16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территорий РК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6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о приобретений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1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 пневматического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с дульной энергией не более 7,5 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калибра до 4,5 мм включительно)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5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 области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20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управлений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19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20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12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</w:t>
            </w:r>
          </w:p>
        </w:tc>
      </w:tr>
      <w:tr>
        <w:trPr>
          <w:trHeight w:val="22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штрафов, пеней, санкций, взысканий,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налагаемых, акимами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сел, поселков, сельских округов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954408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7060828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7060828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7060828</w:t>
            </w:r>
          </w:p>
        </w:tc>
      </w:tr>
      <w:tr>
        <w:trPr>
          <w:trHeight w:val="3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3429501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23"/>
        <w:gridCol w:w="709"/>
        <w:gridCol w:w="691"/>
        <w:gridCol w:w="817"/>
        <w:gridCol w:w="7229"/>
        <w:gridCol w:w="233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15948811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353308</w:t>
            </w:r>
          </w:p>
        </w:tc>
      </w:tr>
      <w:tr>
        <w:trPr>
          <w:trHeight w:val="10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317996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</w:p>
        </w:tc>
      </w:tr>
      <w:tr>
        <w:trPr>
          <w:trHeight w:val="10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82878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74428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223749</w:t>
            </w:r>
          </w:p>
        </w:tc>
      </w:tr>
      <w:tr>
        <w:trPr>
          <w:trHeight w:val="12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208089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12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0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7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261293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8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259836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259836</w:t>
            </w:r>
          </w:p>
        </w:tc>
      </w:tr>
      <w:tr>
        <w:trPr>
          <w:trHeight w:val="10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258485</w:t>
            </w:r>
          </w:p>
        </w:tc>
      </w:tr>
      <w:tr>
        <w:trPr>
          <w:trHeight w:val="14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10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10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9154589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318160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318160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126293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5706582</w:t>
            </w:r>
          </w:p>
        </w:tc>
      </w:tr>
      <w:tr>
        <w:trPr>
          <w:trHeight w:val="8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10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5645358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5639658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3116741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634477</w:t>
            </w:r>
          </w:p>
        </w:tc>
      </w:tr>
      <w:tr>
        <w:trPr>
          <w:trHeight w:val="10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9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14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11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олимпияд,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13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10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388813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2482264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2482264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164206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164206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21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7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10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3649330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3042063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1710639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1710639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1030267</w:t>
            </w:r>
          </w:p>
        </w:tc>
      </w:tr>
      <w:tr>
        <w:trPr>
          <w:trHeight w:val="10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517582</w:t>
            </w:r>
          </w:p>
        </w:tc>
      </w:tr>
      <w:tr>
        <w:trPr>
          <w:trHeight w:val="11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512685</w:t>
            </w:r>
          </w:p>
        </w:tc>
      </w:tr>
      <w:tr>
        <w:trPr>
          <w:trHeight w:val="10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301157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192235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10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402530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204737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204737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122892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340697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2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226297</w:t>
            </w:r>
          </w:p>
        </w:tc>
      </w:tr>
      <w:tr>
        <w:trPr>
          <w:trHeight w:val="4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10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13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1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81764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8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11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10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8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8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411313</w:t>
            </w:r>
          </w:p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409913</w:t>
            </w:r>
          </w:p>
        </w:tc>
      </w:tr>
      <w:tr>
        <w:trPr>
          <w:trHeight w:val="10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409913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174406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174406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235507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8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196494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191175</w:t>
            </w:r>
          </w:p>
        </w:tc>
      </w:tr>
      <w:tr>
        <w:trPr>
          <w:trHeight w:val="10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8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1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1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11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172493</w:t>
            </w:r>
          </w:p>
        </w:tc>
      </w:tr>
      <w:tr>
        <w:trPr>
          <w:trHeight w:val="9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</w:p>
        </w:tc>
      </w:tr>
      <w:tr>
        <w:trPr>
          <w:trHeight w:val="12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10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11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8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8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-1117551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1117551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4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10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