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e3c5" w14:textId="d35e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09 декабря 2013 года N 25-5. Зарегистрировано Департаментом юстиции Алматинской области 11 декабря 2013 года N 2501. Утратило силу решением Карасайского районного маслихата Алматинской области от 18 апреля 2014 года N 29-8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Карасайского районного маслихата Алматинской области от 18.04.2014 </w:t>
      </w:r>
      <w:r>
        <w:rPr>
          <w:rFonts w:ascii="Times New Roman"/>
          <w:b w:val="false"/>
          <w:i w:val="false"/>
          <w:color w:val="000000"/>
          <w:sz w:val="28"/>
        </w:rPr>
        <w:t>N 29-8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Карасайского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06 сентября 2012 года N 10-4 "Об определении размера и порядка оказания жилищной помощи малообеспеченным семьям (гражданам) Карасайского района" (зарегистрированного в Реестре государственной регистрации нормативных правовых актов 26 сентября 2012 года за номером 2130, опубликованного в N 41 районной газеты "Заман жаршысы" от 6 октября 2012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социальной защиты,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25-ой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Далабаева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"Карасайский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Жумагулов Махмудбек Нусупбекович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декабря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N 25-5 от 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2013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Карасайского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2314,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"Карасайский районный отдел занятости и социальных программ"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Карасайском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переобучения,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или в центр обслуживания населения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принятия заявлений рассматривает их в течение десяти календарных дней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на 2 человека – 140 киловатт, на 3 человека – 150 киловатт, на 4-х и более человек – 180 киловатт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четыре тонны угля на отопительный сезон, благоустроенные квартиры использующие электроэнергию для отопления стоимость четырех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расчета стоимости угля и тарифов на коммунальные услуги используются средние цены по району, предоставляемые государственным учреждением "Отдел жилищно-коммунального хозяйства и жилищной инспекции Карасайского района".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