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776a" w14:textId="3fc7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09 декабря 2013 года N 25-7. Зарегистрировано Департаментом юстиции Алматинской области 23 декабря 2013 года N 2529. Утратило силу решением Карасайского районного маслихата Алматинской от 07 августа 2015 № 45-5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Карасайского районного маслихата Алматинской от 07.08.2015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2011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Карасайского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46"/>
        <w:gridCol w:w="3454"/>
      </w:tblGrid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25-ой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Далабаева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"Карасайский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