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a962" w14:textId="bb8a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24 декабря 2012 года N 15-58 "О районном бюджете Каратальского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4 июля 2013 года N 20-84. Зарегистрировано Департаментом юстиции Алматинской области 16 июля 2013 года N 2403. Утратило силу решением Каратальского районного маслихата Алматинской области от 14 апреля 2014 года № 30-129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14.04.2014 № 30-129.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24 декабря 2012 года N 15-58 "О районном бюджете Каратальского района на 2013-2015 годы" (зарегистрированного в Реестре государственной регистрации нормативных правовых актов от 28 декабря 2012 года за N 2260, опубликованного в газете "Каратал" от 11 января 2012 года N 2), в решение Каратальского районного маслихата от 6 марта 2013 года N 16-66 "О внесении изменений в решение Каратальского районного маслихата от 24 декабря 2012 года N 15-58 "О районном бюджете Каратальского района на 2013-2015 годы" (зарегистрировано в государственном Реестре нормативных правовых актов от 15 марта 2013 года за N 2325, опубликованного в газете "Каратал" от 29 марта 2013 года N 13), в решение Каратальского районного маслихата от 4 июня 2013 года N 18-82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12 июня 2013 года за N 2370, опубликованного в газете "Каратал" от 21 июня 2013 года N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"4355269" заменить на цифру "4312731",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"4211056" заменить на цифру "4168518".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"4386859" заменить на цифру "4344321".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71"/>
        <w:gridCol w:w="4929"/>
      </w:tblGrid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Каратальского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Ертай Нурпазилович Нурпазилов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4 июля 2013 года N 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2012 года N 15-58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районном бюджете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2013-2015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N 15-58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2013-2015 годы"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192"/>
        <w:gridCol w:w="1198"/>
        <w:gridCol w:w="2530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137"/>
        <w:gridCol w:w="1544"/>
        <w:gridCol w:w="1544"/>
        <w:gridCol w:w="1545"/>
        <w:gridCol w:w="2223"/>
        <w:gridCol w:w="3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016"/>
        <w:gridCol w:w="2143"/>
        <w:gridCol w:w="2143"/>
        <w:gridCol w:w="2148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583"/>
        <w:gridCol w:w="583"/>
        <w:gridCol w:w="7074"/>
        <w:gridCol w:w="2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8"/>
        <w:gridCol w:w="818"/>
        <w:gridCol w:w="5787"/>
        <w:gridCol w:w="4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511"/>
        <w:gridCol w:w="4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1092"/>
        <w:gridCol w:w="2302"/>
        <w:gridCol w:w="2302"/>
        <w:gridCol w:w="2003"/>
        <w:gridCol w:w="2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