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6bf5" w14:textId="5736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24 декабря 2012 года N 15-58 "О районном бюджете Каратальского района на 
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Каратальского района Алматинской области от 20 августа 2013 года N 21-91. Зарегистрировано Департаментом юстиции Алматинской области 03 сентября 2013 года N 2428. Утратило силу решением Каратальского районного маслихата Алматинской области от 14 апреля 2014 года № 30-129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Каратальского районного маслихата Алматинской области от 14.04.2014 № 30-129.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Казахстан» от 23 января 2001 года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24 декабря 2012 года N 15-58 "О районном бюджете Каратальского района на 2013-2015 годы" (зарегистрировано в Реестре государственной регистрации нормативных правовых актов от 28 декабря 2012 года за N 2260, опубликовано в газете "Каратал" от 11 января 2012 года N 2), в решение Каратальского районного маслихата от 6 марта 2013 года N 16-66 "О внесении изменений в решение Каратальского районного маслихата от 24 декабря 2012 года N 15-58 "О районном бюджете Каратальского района на 2013-2015 годы" (зарегистрировано в государственном Реестре нормативных правовых актов от 15 марта 2013 года за N 2325, опубликовано в газете "Каратал" от 29 марта 2013 года  N 13), в решение Каратальского районного маслихата от 4 июня 2013 года  N 18-82 "О внесении изменений в решение Каратальского районного маслихата от 24 декабря 2012 года N 15-58 "О районном бюджете Каратальского района на 2013–2015 годы" (зарегистрировано в государственном Реестре нормативных правовых актов от 12 июня 2013 года за N 2370, опубликовано в газете "Каратал" от 21 июня 2013 года N 24), в решение Каратальского районного маслихата от 4 июля 2013 года N 20-84 "О внесении изменений в решение Каратальского районного маслихата от 24 декабря 2012 года N 15-58 "О районном бюджете Каратальского района на 2013–2015 годы" (зарегистрировано в государственном Реестре нормативных правовых актов от 16 июля 2013 года за N 2403, опубликованного в газете "Каратал" от 26 июля 2013 года N 29)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"4312731" заменить на цифру "4520730",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"4168518" заменить на цифру "4366517".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"4344321" заменить на цифру "4552320".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Каратальского районного маслихата "По вопросам плана, бюджета, хозяйственной деятельности, транспорта и связи, землепользования, охраны природы и рационального использования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У. Досмолданова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Каратальского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маслихата:          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района:                      Ертай Нурпазилович Нурпазилов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августа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августа 2013 года N 21-91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N 15-58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районном бюджете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15-58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Каратальского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Каратальского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818"/>
        <w:gridCol w:w="819"/>
        <w:gridCol w:w="8474"/>
        <w:gridCol w:w="237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4520730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124646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52276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4366517</w:t>
            </w:r>
          </w:p>
        </w:tc>
      </w:tr>
      <w:tr>
        <w:trPr>
          <w:trHeight w:val="5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4366517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4366517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463"/>
        <w:gridCol w:w="691"/>
        <w:gridCol w:w="692"/>
        <w:gridCol w:w="710"/>
        <w:gridCol w:w="7668"/>
        <w:gridCol w:w="2341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4552320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208219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186165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63744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58302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109740</w:t>
            </w:r>
          </w:p>
        </w:tc>
      </w:tr>
      <w:tr>
        <w:trPr>
          <w:trHeight w:val="9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</w:t>
            </w:r>
          </w:p>
        </w:tc>
      </w:tr>
      <w:tr>
        <w:trPr>
          <w:trHeight w:val="12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9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</w:tr>
      <w:tr>
        <w:trPr>
          <w:trHeight w:val="9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района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79656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78101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78101</w:t>
            </w:r>
          </w:p>
        </w:tc>
      </w:tr>
      <w:tr>
        <w:trPr>
          <w:trHeight w:val="6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77296</w:t>
            </w:r>
          </w:p>
        </w:tc>
      </w:tr>
      <w:tr>
        <w:trPr>
          <w:trHeight w:val="12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6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2496325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100797</w:t>
            </w:r>
          </w:p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100797</w:t>
            </w:r>
          </w:p>
        </w:tc>
      </w:tr>
      <w:tr>
        <w:trPr>
          <w:trHeight w:val="6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44918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</w:t>
            </w:r>
          </w:p>
        </w:tc>
      </w:tr>
      <w:tr>
        <w:trPr>
          <w:trHeight w:val="3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1380340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1380340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1358822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</w:t>
            </w:r>
          </w:p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1007782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355763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9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296484</w:t>
            </w:r>
          </w:p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652019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652019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127135</w:t>
            </w:r>
          </w:p>
        </w:tc>
      </w:tr>
      <w:tr>
        <w:trPr>
          <w:trHeight w:val="6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127135</w:t>
            </w:r>
          </w:p>
        </w:tc>
      </w:tr>
      <w:tr>
        <w:trPr>
          <w:trHeight w:val="2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15645</w:t>
            </w:r>
          </w:p>
        </w:tc>
      </w:tr>
      <w:tr>
        <w:trPr>
          <w:trHeight w:val="12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</w:t>
            </w:r>
          </w:p>
        </w:tc>
      </w:tr>
      <w:tr>
        <w:trPr>
          <w:trHeight w:val="15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18680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18680</w:t>
            </w:r>
          </w:p>
        </w:tc>
      </w:tr>
      <w:tr>
        <w:trPr>
          <w:trHeight w:val="8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1344959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</w:t>
            </w:r>
          </w:p>
        </w:tc>
      </w:tr>
      <w:tr>
        <w:trPr>
          <w:trHeight w:val="9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жилищного фонда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5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1293914</w:t>
            </w:r>
          </w:p>
        </w:tc>
      </w:tr>
      <w:tr>
        <w:trPr>
          <w:trHeight w:val="6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1293914</w:t>
            </w:r>
          </w:p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теплоснабжения малых городов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64513</w:t>
            </w:r>
          </w:p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</w:p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944366</w:t>
            </w:r>
          </w:p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269349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33646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33646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15811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83626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уровне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9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</w:t>
            </w:r>
          </w:p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6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25488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6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</w:tr>
      <w:tr>
        <w:trPr>
          <w:trHeight w:val="9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6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127306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60173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</w:p>
        </w:tc>
      </w:tr>
      <w:tr>
        <w:trPr>
          <w:trHeight w:val="6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38233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</w:p>
        </w:tc>
      </w:tr>
      <w:tr>
        <w:trPr>
          <w:trHeight w:val="3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3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</w:t>
            </w:r>
          </w:p>
        </w:tc>
      </w:tr>
      <w:tr>
        <w:trPr>
          <w:trHeight w:val="3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6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9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26506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9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6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15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60"/>
        <w:gridCol w:w="694"/>
        <w:gridCol w:w="730"/>
        <w:gridCol w:w="434"/>
        <w:gridCol w:w="7741"/>
        <w:gridCol w:w="2350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55719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9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74"/>
        <w:gridCol w:w="673"/>
        <w:gridCol w:w="693"/>
        <w:gridCol w:w="438"/>
        <w:gridCol w:w="7822"/>
        <w:gridCol w:w="2318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1"/>
        <w:gridCol w:w="588"/>
        <w:gridCol w:w="588"/>
        <w:gridCol w:w="441"/>
        <w:gridCol w:w="8060"/>
        <w:gridCol w:w="2302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552"/>
        <w:gridCol w:w="589"/>
        <w:gridCol w:w="590"/>
        <w:gridCol w:w="442"/>
        <w:gridCol w:w="8048"/>
        <w:gridCol w:w="2307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87"/>
        <w:gridCol w:w="694"/>
        <w:gridCol w:w="643"/>
        <w:gridCol w:w="8053"/>
        <w:gridCol w:w="231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-87323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674"/>
        <w:gridCol w:w="715"/>
        <w:gridCol w:w="678"/>
        <w:gridCol w:w="8007"/>
        <w:gridCol w:w="230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