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b06f" w14:textId="61fb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Каратальского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20 декабря 2013 года N 26-111. Зарегистрировано Департаментом юстиции Алматинской области 30 декабря 2013 года N 2537. Утратило силу решением Каратальского районного маслихата Алматинской области от 24 апреля 2015 года № 45-182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Каратальского районного маслихата Алматинской области от 24.04.2015 № 45-182.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от 23 января 2001 года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Каратальского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4180472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148545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4015027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1049639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705263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2260125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4195616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13216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21676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28360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Каратальского районного маслихата Алматинской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N 38-159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2014 год в сумме 2482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не подлежащих секвестру в процессе исполнения районного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транспорта и связи,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районного маслихата:         В.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Нурпазилович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Каратальского районного маслихата Алматинской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38-159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802"/>
        <w:gridCol w:w="792"/>
        <w:gridCol w:w="8636"/>
        <w:gridCol w:w="224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4180472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473"/>
        <w:gridCol w:w="716"/>
        <w:gridCol w:w="660"/>
        <w:gridCol w:w="8425"/>
        <w:gridCol w:w="22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4195616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367616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344291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176387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113059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154570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116668</w:t>
            </w:r>
          </w:p>
        </w:tc>
      </w:tr>
      <w:tr>
        <w:trPr>
          <w:trHeight w:val="12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2153637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1550624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1550624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1526608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470449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463822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377614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15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9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961891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148376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47547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768059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768059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493746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134802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9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105975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8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68"/>
        <w:gridCol w:w="698"/>
        <w:gridCol w:w="736"/>
        <w:gridCol w:w="8280"/>
        <w:gridCol w:w="22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9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80"/>
        <w:gridCol w:w="685"/>
        <w:gridCol w:w="9068"/>
        <w:gridCol w:w="21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2"/>
        <w:gridCol w:w="600"/>
        <w:gridCol w:w="601"/>
        <w:gridCol w:w="8596"/>
        <w:gridCol w:w="21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602"/>
        <w:gridCol w:w="9170"/>
        <w:gridCol w:w="218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93"/>
        <w:gridCol w:w="704"/>
        <w:gridCol w:w="8792"/>
        <w:gridCol w:w="218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-28360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82"/>
        <w:gridCol w:w="719"/>
        <w:gridCol w:w="681"/>
        <w:gridCol w:w="8122"/>
        <w:gridCol w:w="21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78"/>
        <w:gridCol w:w="705"/>
        <w:gridCol w:w="8697"/>
        <w:gridCol w:w="237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2916598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2746078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2746078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88"/>
        <w:gridCol w:w="662"/>
        <w:gridCol w:w="700"/>
        <w:gridCol w:w="8156"/>
        <w:gridCol w:w="237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2916598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247287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220177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140848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139457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11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12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1840583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98897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98897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48167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1407733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1407733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1385611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326473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326473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40619</w:t>
            </w:r>
          </w:p>
        </w:tc>
      </w:tr>
      <w:tr>
        <w:trPr>
          <w:trHeight w:val="11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9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8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221547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202429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56613</w:t>
            </w:r>
          </w:p>
        </w:tc>
      </w:tr>
      <w:tr>
        <w:trPr>
          <w:trHeight w:val="12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27053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43024</w:t>
            </w:r>
          </w:p>
        </w:tc>
      </w:tr>
      <w:tr>
        <w:trPr>
          <w:trHeight w:val="15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 занятости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109062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101493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162626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162626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80453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19214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84980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61474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42181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85"/>
        <w:gridCol w:w="682"/>
        <w:gridCol w:w="720"/>
        <w:gridCol w:w="7986"/>
        <w:gridCol w:w="23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9"/>
        <w:gridCol w:w="652"/>
        <w:gridCol w:w="8815"/>
        <w:gridCol w:w="23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7"/>
        <w:gridCol w:w="605"/>
        <w:gridCol w:w="606"/>
        <w:gridCol w:w="8422"/>
        <w:gridCol w:w="23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07"/>
        <w:gridCol w:w="8958"/>
        <w:gridCol w:w="237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96"/>
        <w:gridCol w:w="709"/>
        <w:gridCol w:w="8575"/>
        <w:gridCol w:w="23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-37228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86"/>
        <w:gridCol w:w="721"/>
        <w:gridCol w:w="683"/>
        <w:gridCol w:w="7889"/>
        <w:gridCol w:w="23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6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37"/>
        <w:gridCol w:w="764"/>
        <w:gridCol w:w="8381"/>
        <w:gridCol w:w="243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4100178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3929658</w:t>
            </w:r>
          </w:p>
        </w:tc>
      </w:tr>
      <w:tr>
        <w:trPr>
          <w:trHeight w:val="5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3929658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64"/>
        <w:gridCol w:w="700"/>
        <w:gridCol w:w="700"/>
        <w:gridCol w:w="7946"/>
        <w:gridCol w:w="24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4100178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253422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229566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69995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144684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11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9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1885101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131243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131243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51741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1429991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1429991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1407806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223452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234163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214567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214567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62543</w:t>
            </w:r>
          </w:p>
        </w:tc>
      </w:tr>
      <w:tr>
        <w:trPr>
          <w:trHeight w:val="12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45639</w:t>
            </w:r>
          </w:p>
        </w:tc>
      </w:tr>
      <w:tr>
        <w:trPr>
          <w:trHeight w:val="15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1420870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118986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116696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108597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1260890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1260890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1069204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181427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82363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9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12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63033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66"/>
        <w:gridCol w:w="682"/>
        <w:gridCol w:w="701"/>
        <w:gridCol w:w="7948"/>
        <w:gridCol w:w="24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34"/>
        <w:gridCol w:w="690"/>
        <w:gridCol w:w="8511"/>
        <w:gridCol w:w="24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7"/>
        <w:gridCol w:w="605"/>
        <w:gridCol w:w="606"/>
        <w:gridCol w:w="8308"/>
        <w:gridCol w:w="242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88"/>
        <w:gridCol w:w="626"/>
        <w:gridCol w:w="8824"/>
        <w:gridCol w:w="243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96"/>
        <w:gridCol w:w="708"/>
        <w:gridCol w:w="8485"/>
        <w:gridCol w:w="248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-39834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86"/>
        <w:gridCol w:w="721"/>
        <w:gridCol w:w="683"/>
        <w:gridCol w:w="7794"/>
        <w:gridCol w:w="24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6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677"/>
        <w:gridCol w:w="641"/>
        <w:gridCol w:w="8118"/>
        <w:gridCol w:w="248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