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dbb6" w14:textId="2e5db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24 декабря 2012 года N 13-85 "О районном бюджете Кербулакского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Кербулакского района Алматинской области от 06 марта 2013 года N 14-89. Зарегистрировано Департаментом юстиции Алматинской области 18 марта 2013 года N 2331. Утратило силу решением Кербулакского районного маслихата Алматинской области от 12 апреля 2014 года N 29-179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Кербулакского районного маслихата Алматинской области от 12.04.2014 N 29-179.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подпунктом 2 пунктом 4 статьи 106 "Бюджетного кодекса Республики Казахстан" от 4 декабря 2008 года, статьи 21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в решение Кербулакского районного маслихата от 24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N 13-85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Кербулакского района на 2013-2015 годы" (зарегистрировано в Реестре государственной регистрации нормативных правовых актов 28 декабря 2012 года за N 2268, опубликовано в районной газете "Кербұлақ жұлдызы" от 11,18 января 2013 года N 1-2 (3647), N 3 (3648),следующие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"4531063" заменить на цифру "4349999",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"4405277" заменить на цифру "4224213",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"4531063" заменить на цифру "4374539".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экономики бюджета, налога, по поддержке малого и среднего бизнеса, коммунального хозяйства, озеленениеи оказания помощи населению".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01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Бильдебеков Бегали Бейсенбекович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Суранчинов Есенбай Абдрахманович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Кербулакского района                       Тулегенов Шалхибай Молдахметович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марта 2013 года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от 24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13-85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маслихата "Бюджет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2013 -2015 годы" от 06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N 14-89"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утвержденному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2012 года N 13-85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"Бюджет Кербулакского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2013-2015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Кербулакского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06"/>
        <w:gridCol w:w="578"/>
        <w:gridCol w:w="510"/>
        <w:gridCol w:w="8702"/>
        <w:gridCol w:w="201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4349999</w:t>
            </w:r>
          </w:p>
        </w:tc>
      </w:tr>
      <w:tr>
        <w:trPr>
          <w:trHeight w:val="1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103998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50560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42436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3445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38991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</w:t>
            </w:r>
          </w:p>
        </w:tc>
      </w:tr>
      <w:tr>
        <w:trPr>
          <w:trHeight w:val="5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 лицами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3927</w:t>
            </w:r>
          </w:p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(жалоб) по делам особого производств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повторных свидетельств о регистрации актов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5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.04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финансируемые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8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финансируемые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.05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взыскания,налогаемые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кредитов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2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4224213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4224213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4224213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637631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1033154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2553428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652"/>
        <w:gridCol w:w="646"/>
        <w:gridCol w:w="703"/>
        <w:gridCol w:w="529"/>
        <w:gridCol w:w="8077"/>
        <w:gridCol w:w="2005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2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4374539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345685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320508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12817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160635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107326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147056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147056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7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10935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</w:tr>
      <w:tr>
        <w:trPr>
          <w:trHeight w:val="8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11595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10695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</w:t>
            </w:r>
          </w:p>
        </w:tc>
      </w:tr>
      <w:tr>
        <w:trPr>
          <w:trHeight w:val="2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3243285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154829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154829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55172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99657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2158259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2146759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2146759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930197</w:t>
            </w:r>
          </w:p>
        </w:tc>
      </w:tr>
      <w:tr>
        <w:trPr>
          <w:trHeight w:val="34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816074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816074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114123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16572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7129</w:t>
            </w:r>
          </w:p>
        </w:tc>
      </w:tr>
      <w:tr>
        <w:trPr>
          <w:trHeight w:val="7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30130</w:t>
            </w:r>
          </w:p>
        </w:tc>
      </w:tr>
      <w:tr>
        <w:trPr>
          <w:trHeight w:val="7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13899</w:t>
            </w:r>
          </w:p>
        </w:tc>
      </w:tr>
      <w:tr>
        <w:trPr>
          <w:trHeight w:val="7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44294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166475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146003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146003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18890</w:t>
            </w:r>
          </w:p>
        </w:tc>
      </w:tr>
      <w:tr>
        <w:trPr>
          <w:trHeight w:val="10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 Республики Казахстан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13025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23253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</w:p>
        </w:tc>
      </w:tr>
      <w:tr>
        <w:trPr>
          <w:trHeight w:val="10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7472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20472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16801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269173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75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нужд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Программе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243680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243680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76051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139029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15906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6827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6519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93057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2843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38384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36768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35978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18415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6661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6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</w:t>
            </w:r>
          </w:p>
        </w:tc>
      </w:tr>
      <w:tr>
        <w:trPr>
          <w:trHeight w:val="7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</w:t>
            </w:r>
          </w:p>
        </w:tc>
      </w:tr>
      <w:tr>
        <w:trPr>
          <w:trHeight w:val="51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178181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29183</w:t>
            </w:r>
          </w:p>
        </w:tc>
      </w:tr>
      <w:tr>
        <w:trPr>
          <w:trHeight w:val="6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37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7971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11081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10921</w:t>
            </w:r>
          </w:p>
        </w:tc>
      </w:tr>
      <w:tr>
        <w:trPr>
          <w:trHeight w:val="2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10131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6226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28104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</w:t>
            </w:r>
          </w:p>
        </w:tc>
      </w:tr>
      <w:tr>
        <w:trPr>
          <w:trHeight w:val="7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аулов (сел), аульных (сельских) округов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120894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120894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120894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</w:p>
        </w:tc>
      </w:tr>
      <w:tr>
        <w:trPr>
          <w:trHeight w:val="3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6442</w:t>
            </w:r>
          </w:p>
        </w:tc>
      </w:tr>
      <w:tr>
        <w:trPr>
          <w:trHeight w:val="6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1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52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30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</w:t>
            </w:r>
          </w:p>
        </w:tc>
      </w:tr>
      <w:tr>
        <w:trPr>
          <w:trHeight w:val="57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4456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50324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49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4806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48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17409</w:t>
            </w:r>
          </w:p>
        </w:tc>
      </w:tr>
      <w:tr>
        <w:trPr>
          <w:trHeight w:val="72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25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8342</w:t>
            </w:r>
          </w:p>
        </w:tc>
      </w:tr>
      <w:tr>
        <w:trPr>
          <w:trHeight w:val="36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585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26028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  <w:tr>
        <w:trPr>
          <w:trHeight w:val="24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1"/>
        <w:gridCol w:w="577"/>
        <w:gridCol w:w="666"/>
        <w:gridCol w:w="685"/>
        <w:gridCol w:w="512"/>
        <w:gridCol w:w="8040"/>
        <w:gridCol w:w="1979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73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80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525" w:hRule="atLeast"/>
        </w:trPr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78"/>
        <w:gridCol w:w="743"/>
        <w:gridCol w:w="686"/>
        <w:gridCol w:w="552"/>
        <w:gridCol w:w="8038"/>
        <w:gridCol w:w="1938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2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6707</w:t>
            </w:r>
          </w:p>
        </w:tc>
      </w:tr>
      <w:tr>
        <w:trPr>
          <w:trHeight w:val="40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</w:t>
            </w:r>
          </w:p>
        </w:tc>
      </w:tr>
      <w:tr>
        <w:trPr>
          <w:trHeight w:val="24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кредитов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556"/>
        <w:gridCol w:w="595"/>
        <w:gridCol w:w="537"/>
        <w:gridCol w:w="8920"/>
        <w:gridCol w:w="1937"/>
      </w:tblGrid>
      <w:tr>
        <w:trPr>
          <w:trHeight w:val="7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4.Операционное сальдо проведенные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финансовых активов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счет продажи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 активов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0"/>
        <w:gridCol w:w="585"/>
        <w:gridCol w:w="678"/>
        <w:gridCol w:w="566"/>
        <w:gridCol w:w="8736"/>
        <w:gridCol w:w="193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5.Дефицит(профицит)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-56340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бюджета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5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19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525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 (города областного значения)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