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2f77" w14:textId="30b2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24 декабря 2012 года N 13-85 "О районном бюджете Кербулакского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04 июня 2013 года N 16-101. Зарегистрировано Департаментом юстиции Алматинской области 14 июня 2013 года N 2384. Утратило силу решением Кербулакского районного маслихата Алматинской области от 12 апреля 2014 года N 29-179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12.04.2014 N 29-179.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24 декабря 2012 года N 13-85 "О районном бюджете Кербулакского района на 2013-2015 годы" (зарегистрировано в Реестре государственной регистрации нормативных правовых актов 28 декабря 2012 года за N 2268, опубликовано в районной газете "Кербұлақ жұлдызы" от 11,18 января 2013 года N 1-2 (3647), N 3 (3648), в решение Кербулакского районного маслихата от 06 марта 2013 года N 14-89 "О внесении изменений в решение Кербулакского районного маслихата от 24 декабря 2012 года N 13-85 "О районном бюджете Кербулакского района на 2013-2015 годы" (зарегистрировано в Реестре государственной регистрации нормативных правовых актов 18 марта 2013 года за N 2331, опубликовано в районной газете "Кербұлақ жұлдызы" от 29 марта 2013 года N 13 (3658),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"4349999" заменить на цифру "4349071",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"4224213" заменить на цифру "4223285";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"4374539" заменить на цифру "4373611"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озеленения, оказания помощи населению"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Нуспеков Даулет Муратбекович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июня 2013 года N 16-101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13-85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76"/>
        <w:gridCol w:w="626"/>
        <w:gridCol w:w="639"/>
        <w:gridCol w:w="8192"/>
        <w:gridCol w:w="23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4349071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115404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4223285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4223285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4223285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994359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15"/>
        <w:gridCol w:w="679"/>
        <w:gridCol w:w="716"/>
        <w:gridCol w:w="715"/>
        <w:gridCol w:w="7258"/>
        <w:gridCol w:w="232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4373611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347035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321458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3221494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159846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2140644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2128059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2128059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130088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145978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232043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15"/>
        <w:gridCol w:w="661"/>
        <w:gridCol w:w="717"/>
        <w:gridCol w:w="698"/>
        <w:gridCol w:w="7251"/>
        <w:gridCol w:w="236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13"/>
        <w:gridCol w:w="644"/>
        <w:gridCol w:w="746"/>
        <w:gridCol w:w="7916"/>
        <w:gridCol w:w="24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-56340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8"/>
        <w:gridCol w:w="662"/>
        <w:gridCol w:w="741"/>
        <w:gridCol w:w="7905"/>
        <w:gridCol w:w="244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0"/>
        <w:gridCol w:w="701"/>
        <w:gridCol w:w="758"/>
        <w:gridCol w:w="7741"/>
        <w:gridCol w:w="24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33"/>
        <w:gridCol w:w="679"/>
        <w:gridCol w:w="790"/>
        <w:gridCol w:w="734"/>
        <w:gridCol w:w="6972"/>
        <w:gridCol w:w="248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