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a8fe" w14:textId="9dfa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24 декабря 2012 года N 13-85 "О районном бюджете Кербулакского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19 августа 2013 года N 20-124. Зарегистрировано Департаментом юстиции Алматинской области 04 сентября 2013 года N 2445. Утратило силу решением Кербулакского районного маслихата Алматинской области от 12 апреля 2014 года N 29-179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12.04.2014 N 29-179.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24 декабря 2012 года N 13-85 "О районном бюджете Кербулакского района на 2013-2015 годы" (зарегистрировано в Реестре государственной регистрации нормативных правовых актов 28 декабря 2012 года за N 2268, опубликовано в районной газете "Кербұлақ жұлдызы" от 11, 18 января 2013 года N 1-2 (3647), N 3 (3648), в решение Кербулакского районного маслихата от 06 марта 2013 года N 14-89 "О внесении изменений в решение Кербулакского районного маслихата от 24 декабря 2012 года N 13-85 "О районном бюджете Кербулакского района на 2013-2015 годы" (зарегистрировано в Реестре государственной регистрации нормативных правовых актов 18 марта 2013 года за N 2331, опубликовано в районной газете "Кербұлақ жұлдызы" от 29 марта 2013 года N 13 (3658), в решение Кербулакского районного маслихата от 04 июня 2013 года N 14-89 "О внесении изменений в решение Кербулакского районного маслихата от 24 декабря 2012 года N 16-101 "О районном бюджете Кербулакского района на 2013-2015 годы" (зарегистрировано в Реестре государственной регистрации нормативных правовых актов 14 июня 2013 года за N 2384), в решение Кербулакского районного маслихата от 05 июля 2013 года N 18-108 "О внесении изменений в решение Кербулакского районного маслихата от 24 декабря 2012 года N 13-85 "О районном бюджете Кербулакского района на 2013-2015 годы" (зарегистрировано в Реестре государственной регистрации нормативных правовых актов 17 июля 2013 года за N 2409, опубликовано в районной газете "Кербұлақ жұлдызы" от 26 июля, 02 августа 2013 года N 30 (3675), N 31 (3676),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"4367812" заменить на цифру "4454188",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"115978" заменить на цифру "124371";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налоговые поступления" цифру "4808" заменить на цифру "19415";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"4242026" заменить на цифру "4305402";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"4392352" заменить на цифру "4478728";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"56340" заменить на цифру "56017";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"5976" заменить на цифру "6299";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"-56340" заменить на цифру "-80557";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"56340" заменить на цифру "80557";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озеленения,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Нурелов Мухаметхан Турлыкожаевич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от 19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20-124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13-85 "О районном бюджете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99"/>
        <w:gridCol w:w="472"/>
        <w:gridCol w:w="617"/>
        <w:gridCol w:w="8466"/>
        <w:gridCol w:w="22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4 454 188 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124 371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112 133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сельскохозяйственного назначения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43 991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 размещ рекл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 знач, за искл платы за размещ наруж рекл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стац размещ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11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выдачи дубликата исп лис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2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области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8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4 305 402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4 305 402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4 305 402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757 615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994 359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34"/>
        <w:gridCol w:w="695"/>
        <w:gridCol w:w="719"/>
        <w:gridCol w:w="8479"/>
        <w:gridCol w:w="2290"/>
      </w:tblGrid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4478728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363001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333968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107202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155566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2155723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2143138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2143138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945785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47054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232293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64"/>
        <w:gridCol w:w="660"/>
        <w:gridCol w:w="715"/>
        <w:gridCol w:w="8220"/>
        <w:gridCol w:w="23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51"/>
        <w:gridCol w:w="896"/>
        <w:gridCol w:w="629"/>
        <w:gridCol w:w="7604"/>
        <w:gridCol w:w="23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03"/>
        <w:gridCol w:w="685"/>
        <w:gridCol w:w="629"/>
        <w:gridCol w:w="8039"/>
        <w:gridCol w:w="23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73"/>
        <w:gridCol w:w="602"/>
        <w:gridCol w:w="691"/>
        <w:gridCol w:w="8178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-80 557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66"/>
        <w:gridCol w:w="568"/>
        <w:gridCol w:w="789"/>
        <w:gridCol w:w="8245"/>
        <w:gridCol w:w="23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