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b60bb" w14:textId="22b60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Кербулакском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Кербулакского района Алматинской области от 05 декабря 2013 года N 321. Зарегистрировано Департаментом юстиции Алматинской области 23 декабря 2013 года N 2527. Утратило силу постановлением акимата Кербулакского района Алматинской области от 30 сентября 2016 года № 405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Кербулакского района Алматинской области от 30.09.2016 </w:t>
      </w:r>
      <w:r>
        <w:rPr>
          <w:rFonts w:ascii="Times New Roman"/>
          <w:b w:val="false"/>
          <w:i w:val="false"/>
          <w:color w:val="ff0000"/>
          <w:sz w:val="28"/>
        </w:rPr>
        <w:t>№ 405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подпунктами 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лиц, состоящих на учете службы пробации уголовно-исполнительной инспекции, а также лиц, освобожденных из мест лишения свободы и для несовершеннолетних выпускников интернатных организаций в размере трех процентов от общей численности рабочих мест в Кербулакском районе независимо от форм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Кербулакского района от 15 апреля 2013 года N 72 "Об установлении квоты рабочих мест для лиц, освободившихся из мест лишения свободы и несовершеннолетних выпускников интернатных организаций в Кербулакском районе" (зарегистрированного в Реестре государственной регистрации нормативных правовых актов от 13 мая 2013 года за N 2353, опубликованного в районной газете "Кербұлақ жұлдызы" за N 20(3665) от 17 мая 2013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9"/>
        <w:gridCol w:w="4201"/>
      </w:tblGrid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СОГЛАСОВАНО: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Руководитель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"Отдел занятости 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социальных программ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Кербулакского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Диханбаева Айгуль Турдахуновна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05 декабря 2013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 государственного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учреждения "Центр занятости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Кербулакского района"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Касаболатов Серик Алмухаметович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