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27bb" w14:textId="3c82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Кербулакского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21 декабря 2013 года N 25-151. Зарегистрировано Департаментом юстиции Алматинской области 30 декабря 2013 года N 2546. Утратило силу решением Кербулакского районного маслихата Алматинской области от 13 мая 2015 года № 43-253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О районном бюджете </w:t>
      </w:r>
      <w:r>
        <w:rPr>
          <w:rFonts w:ascii="Times New Roman"/>
          <w:b/>
          <w:i w:val="false"/>
          <w:color w:val="000000"/>
          <w:sz w:val="28"/>
        </w:rPr>
        <w:t>Кербулакского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на 2014-2016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Кербулакского районного маслихата от 13.05.2015 № 43-253.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2014-2016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5316507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170992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20782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16727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трансфертов 5108006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1060715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953871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субвенции 3093390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5328869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55547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66672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11125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67910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67910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в редакции решения </w:t>
      </w:r>
      <w:r>
        <w:rPr>
          <w:rFonts w:ascii="Times New Roman"/>
          <w:b w:val="false"/>
          <w:i/>
          <w:color w:val="000000"/>
          <w:sz w:val="28"/>
        </w:rPr>
        <w:t>Кербулакского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Алматинской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N 38-220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резерв местного исполнительного органа района на 2014 год в сумме 2289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перечень районных бюджетных программ не подлежащих секвестированию в процессе исполнения бюджета на 2014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вопросам экономики бюджета, налога, по поддержке малого и среднего бизнеса, коммунального хозяйства, озеленениеи оказания помощи населению".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01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Жанысбек Толеген Самаевич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Суранчинов Есенбай Абдрахманович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Кербулакского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Тулегенов Шалхибай Молдахметович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3"/>
        <w:gridCol w:w="4744"/>
      </w:tblGrid>
      <w:tr>
        <w:trPr>
          <w:trHeight w:val="30" w:hRule="atLeast"/>
        </w:trPr>
        <w:tc>
          <w:tcPr>
            <w:tcW w:w="8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N 1 утвержденое решением Кербулакского районного маслихата от 21 декабря 2013 года N 25-151 "О районном бюджете Кербулакского района на 2014-2016 годы"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Районный бюджет </w:t>
      </w:r>
      <w:r>
        <w:rPr>
          <w:rFonts w:ascii="Times New Roman"/>
          <w:b/>
          <w:i w:val="false"/>
          <w:color w:val="000000"/>
          <w:sz w:val="28"/>
        </w:rPr>
        <w:t>Кербулакского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на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1 в редакции решения </w:t>
      </w:r>
      <w:r>
        <w:rPr>
          <w:rFonts w:ascii="Times New Roman"/>
          <w:b w:val="false"/>
          <w:i/>
          <w:color w:val="000000"/>
          <w:sz w:val="28"/>
        </w:rPr>
        <w:t>Кербулакского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Алматинской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24.11.2014 </w:t>
      </w:r>
      <w:r>
        <w:rPr>
          <w:rFonts w:ascii="Times New Roman"/>
          <w:b w:val="false"/>
          <w:i w:val="false"/>
          <w:color w:val="000000"/>
          <w:sz w:val="28"/>
        </w:rPr>
        <w:t>N 38-220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5259"/>
        <w:gridCol w:w="4134"/>
        <w:gridCol w:w="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 розницу,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используемый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учетную регистрацию филиалов и представительств,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 строящегося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заявлений, 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приказа, 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 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право выезда за границу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место жительства и приглашение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 лиц из других государств,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 каждой единицы 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 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джоуль и калибра до 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приобретение, хранение или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ношение, перевозку гражданского,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значения), за исключением доходов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аренды государственного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акимов города районного значения,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от аренды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управлении акимов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села, поселка,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658"/>
        <w:gridCol w:w="1599"/>
        <w:gridCol w:w="1599"/>
        <w:gridCol w:w="659"/>
        <w:gridCol w:w="3172"/>
        <w:gridCol w:w="3482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23"/>
        <w:gridCol w:w="1756"/>
        <w:gridCol w:w="1756"/>
        <w:gridCol w:w="1756"/>
        <w:gridCol w:w="2278"/>
        <w:gridCol w:w="2790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1"/>
        <w:gridCol w:w="1275"/>
        <w:gridCol w:w="2645"/>
        <w:gridCol w:w="4917"/>
        <w:gridCol w:w="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637"/>
        <w:gridCol w:w="1637"/>
        <w:gridCol w:w="5743"/>
        <w:gridCol w:w="1637"/>
        <w:gridCol w:w="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642"/>
        <w:gridCol w:w="4661"/>
        <w:gridCol w:w="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841"/>
        <w:gridCol w:w="2042"/>
        <w:gridCol w:w="2042"/>
        <w:gridCol w:w="841"/>
        <w:gridCol w:w="1845"/>
        <w:gridCol w:w="3245"/>
        <w:gridCol w:w="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21 декабря 2013 года N 25-151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Бюджет Кербулакского района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2014-2016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Бюджет </w:t>
      </w:r>
      <w:r>
        <w:rPr>
          <w:rFonts w:ascii="Times New Roman"/>
          <w:b/>
          <w:i w:val="false"/>
          <w:color w:val="000000"/>
          <w:sz w:val="28"/>
        </w:rPr>
        <w:t>Кербулакского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на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1315"/>
        <w:gridCol w:w="635"/>
        <w:gridCol w:w="1315"/>
        <w:gridCol w:w="4577"/>
        <w:gridCol w:w="3819"/>
        <w:gridCol w:w="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6 834 958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 филиалов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 изменением,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дополнением и 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вывоз из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аренды имущества, находчщегося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занчения), за исключением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аренды государсвенного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управлении акимов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654"/>
        <w:gridCol w:w="1589"/>
        <w:gridCol w:w="1589"/>
        <w:gridCol w:w="654"/>
        <w:gridCol w:w="3229"/>
        <w:gridCol w:w="3461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738"/>
        <w:gridCol w:w="1794"/>
        <w:gridCol w:w="1794"/>
        <w:gridCol w:w="1794"/>
        <w:gridCol w:w="1798"/>
        <w:gridCol w:w="3114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796"/>
        <w:gridCol w:w="1049"/>
        <w:gridCol w:w="1796"/>
        <w:gridCol w:w="2178"/>
        <w:gridCol w:w="4426"/>
        <w:gridCol w:w="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577"/>
        <w:gridCol w:w="1577"/>
        <w:gridCol w:w="1577"/>
        <w:gridCol w:w="4405"/>
        <w:gridCol w:w="1578"/>
        <w:gridCol w:w="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Поспупление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936"/>
        <w:gridCol w:w="935"/>
        <w:gridCol w:w="1601"/>
        <w:gridCol w:w="2497"/>
        <w:gridCol w:w="4390"/>
        <w:gridCol w:w="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821"/>
        <w:gridCol w:w="1993"/>
        <w:gridCol w:w="1993"/>
        <w:gridCol w:w="821"/>
        <w:gridCol w:w="1801"/>
        <w:gridCol w:w="3461"/>
        <w:gridCol w:w="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21 декабря 2013 года N 25-151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Бюджет Кербулакского района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2014-2016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Бюджет </w:t>
      </w:r>
      <w:r>
        <w:rPr>
          <w:rFonts w:ascii="Times New Roman"/>
          <w:b/>
          <w:i w:val="false"/>
          <w:color w:val="000000"/>
          <w:sz w:val="28"/>
        </w:rPr>
        <w:t>Кербулакского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района на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375"/>
        <w:gridCol w:w="664"/>
        <w:gridCol w:w="1375"/>
        <w:gridCol w:w="4228"/>
        <w:gridCol w:w="3990"/>
        <w:gridCol w:w="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5 768 997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вынесении судебного приказа,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 восстановлением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занчения), за исключением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аренды государсвенного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управлении акимов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села, поселка,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654"/>
        <w:gridCol w:w="1589"/>
        <w:gridCol w:w="1589"/>
        <w:gridCol w:w="654"/>
        <w:gridCol w:w="3229"/>
        <w:gridCol w:w="3461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738"/>
        <w:gridCol w:w="1794"/>
        <w:gridCol w:w="1794"/>
        <w:gridCol w:w="1794"/>
        <w:gridCol w:w="1798"/>
        <w:gridCol w:w="3114"/>
        <w:gridCol w:w="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796"/>
        <w:gridCol w:w="1049"/>
        <w:gridCol w:w="1796"/>
        <w:gridCol w:w="2178"/>
        <w:gridCol w:w="4426"/>
        <w:gridCol w:w="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508"/>
        <w:gridCol w:w="1508"/>
        <w:gridCol w:w="1508"/>
        <w:gridCol w:w="4751"/>
        <w:gridCol w:w="1508"/>
        <w:gridCol w:w="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Поспупление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936"/>
        <w:gridCol w:w="935"/>
        <w:gridCol w:w="1601"/>
        <w:gridCol w:w="2497"/>
        <w:gridCol w:w="4390"/>
        <w:gridCol w:w="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821"/>
        <w:gridCol w:w="1993"/>
        <w:gridCol w:w="1993"/>
        <w:gridCol w:w="821"/>
        <w:gridCol w:w="1801"/>
        <w:gridCol w:w="3461"/>
        <w:gridCol w:w="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21 декабря 2013 года N 25-151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Бюджет Кербулакского района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2014-2016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Перечень бюджетных программ не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секвестированию</w:t>
      </w:r>
      <w:r>
        <w:rPr>
          <w:rFonts w:ascii="Times New Roman"/>
          <w:b/>
          <w:i w:val="false"/>
          <w:color w:val="000000"/>
          <w:sz w:val="28"/>
        </w:rPr>
        <w:t xml:space="preserve"> в процессе исполнения бюджета на 2014-2016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0"/>
        <w:gridCol w:w="1082"/>
        <w:gridCol w:w="2627"/>
        <w:gridCol w:w="2628"/>
        <w:gridCol w:w="1082"/>
        <w:gridCol w:w="2635"/>
        <w:gridCol w:w="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