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6c80f" w14:textId="496c8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Коксуского районного маслихата от 21 декабря 2012 года N 11-1 "О районном бюджете Коксуского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Коксуского района Алматинской области от 19 августа 2013 года N 20-1. Зарегистрировано Департаментом юстиции Алматинской области 03 сентября 2013 года N 2439. Утратило силу решением Коксуского районного маслихата Алматинской области от 11 апреля 2014 года N 28-11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Коксуского районного маслихата Алматинской области от 11.04.2014 N 28-11.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6 Закона Республики Казахстан "О местном государственном управлении и самоуправлении в Республике Казахстан" от 23 января 2001 года, Коксуский районный маслихат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21 декабря 2012 года N 11-1 "О районном бюджете Коксуского района на 2013-2015 годы" (зарегистрировано в Реестре государственной регистрации нормативных правовых актов от 28 декабря 2012 года N 2267, опубликовано в газете "Нұрлы Көксу" от 11 января 2013 года N 2 (4627), в решение Коксуского районного маслихата от 06 марта 2013 года N 12-2 "О внесении изменений в решение Коксуского районного маслихата От 21 декабря 2012 года N 11-1 "О районном бюджете Коксуского района на 2013-2015 годы" (зарегистрировано в Реестре государственной регистрации нормативных правовых актов от 15 марта 2013 года N 2320, опубликовано в газете "Нұрлы Көксу" от 29 марта 2013 года N 13 (4638), в решение Коксуского районного маслихата от 05 июня 2013 года N 15-1 "О внесении изменений в решение Коксуского районного маслихата От 21 декабря 2012 года N 11-1 "О районном бюджете Коксуского района на 2013-2015 годы" (зарегистрировано в Реестре государственной регистрации нормативных правовых актов от 12 июня 2013 года N 2372, опубликовано в газете "Нұрлы Көксу" от 21 июня 2013 года N 24 (4649), в решение Коксуского районного маслихата от 04 июля 2013 года N 17-1 "О внесении изменений в решение Коксуского районного маслихата От 21 декабря 2012 года N 11-1 "О районном бюджете Коксуского района на 2013-2015 годы" (зарегистрировано в Реестре государственной регистрации нормативных правовых актов от 15 июля 2013 года N 2399, опубликовано в газете "Нұрлы Көксу" от 26 июля 2013 года N 29 (4654))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"4245963" заменить на цифру "4283727",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"налоговые поступления" "78927" заменить на цифру "107579";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поступления" "8946" заменить на цифру "8556";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от продажи основного капитала" "3115" заменить на цифру "3853";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 трансфертов" цифру "4154975" заменить на цифру "4163739",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"855388" заменить на цифру "867544";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"1519610" заменить на цифру "1516218";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"4262769" заменить на цифру "4300533".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районного маслихата "По экономическому развитию района, местному бюджету, охраны природы и вопросам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А.Досымбеков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"Коксуского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планирования"                              Амирсеитова Асел Базархановна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августа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Коксуского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августа 2013 года N 20-1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Коксуского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2012 года N 11-1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Коксуского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Коксуского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2012 года N 11-1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Коксуского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Коксуского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556"/>
        <w:gridCol w:w="509"/>
        <w:gridCol w:w="9247"/>
        <w:gridCol w:w="233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4283727</w:t>
            </w:r>
          </w:p>
        </w:tc>
      </w:tr>
      <w:tr>
        <w:trPr>
          <w:trHeight w:val="3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107579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93577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28920</w:t>
            </w:r>
          </w:p>
        </w:tc>
      </w:tr>
      <w:tr>
        <w:trPr>
          <w:trHeight w:val="2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55197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</w:t>
            </w:r>
          </w:p>
        </w:tc>
      </w:tr>
      <w:tr>
        <w:trPr>
          <w:trHeight w:val="2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3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6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12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</w:t>
            </w:r>
          </w:p>
        </w:tc>
      </w:tr>
      <w:tr>
        <w:trPr>
          <w:trHeight w:val="6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6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  <w:tr>
        <w:trPr>
          <w:trHeight w:val="15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</w:t>
            </w:r>
          </w:p>
        </w:tc>
      </w:tr>
      <w:tr>
        <w:trPr>
          <w:trHeight w:val="18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</w:t>
            </w:r>
          </w:p>
        </w:tc>
      </w:tr>
      <w:tr>
        <w:trPr>
          <w:trHeight w:val="3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</w:p>
        </w:tc>
      </w:tr>
      <w:tr>
        <w:trPr>
          <w:trHeight w:val="6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6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4163739</w:t>
            </w:r>
          </w:p>
        </w:tc>
      </w:tr>
      <w:tr>
        <w:trPr>
          <w:trHeight w:val="6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4163739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4163739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632"/>
        <w:gridCol w:w="694"/>
        <w:gridCol w:w="712"/>
        <w:gridCol w:w="8169"/>
        <w:gridCol w:w="230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4300533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202592</w:t>
            </w:r>
          </w:p>
        </w:tc>
      </w:tr>
      <w:tr>
        <w:trPr>
          <w:trHeight w:val="9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180230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12414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12092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53940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52242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113876</w:t>
            </w:r>
          </w:p>
        </w:tc>
      </w:tr>
      <w:tr>
        <w:trPr>
          <w:trHeight w:val="9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110086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</w:t>
            </w:r>
          </w:p>
        </w:tc>
      </w:tr>
      <w:tr>
        <w:trPr>
          <w:trHeight w:val="12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9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</w:t>
            </w:r>
          </w:p>
        </w:tc>
      </w:tr>
      <w:tr>
        <w:trPr>
          <w:trHeight w:val="12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78055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77371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77371</w:t>
            </w:r>
          </w:p>
        </w:tc>
      </w:tr>
      <w:tr>
        <w:trPr>
          <w:trHeight w:val="9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77371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2122903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261002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261002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63468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197534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1451846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1443367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1420068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23299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410055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303118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12882</w:t>
            </w:r>
          </w:p>
        </w:tc>
      </w:tr>
      <w:tr>
        <w:trPr>
          <w:trHeight w:val="9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</w:t>
            </w:r>
          </w:p>
        </w:tc>
      </w:tr>
      <w:tr>
        <w:trPr>
          <w:trHeight w:val="12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19082</w:t>
            </w:r>
          </w:p>
        </w:tc>
      </w:tr>
      <w:tr>
        <w:trPr>
          <w:trHeight w:val="9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</w:tr>
      <w:tr>
        <w:trPr>
          <w:trHeight w:val="12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</w:p>
        </w:tc>
      </w:tr>
      <w:tr>
        <w:trPr>
          <w:trHeight w:val="9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дому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243476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106937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106937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136717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121617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121617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18044</w:t>
            </w:r>
          </w:p>
        </w:tc>
      </w:tr>
      <w:tr>
        <w:trPr>
          <w:trHeight w:val="16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16185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</w:t>
            </w:r>
          </w:p>
        </w:tc>
      </w:tr>
      <w:tr>
        <w:trPr>
          <w:trHeight w:val="9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18659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34392</w:t>
            </w:r>
          </w:p>
        </w:tc>
      </w:tr>
      <w:tr>
        <w:trPr>
          <w:trHeight w:val="18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</w:t>
            </w:r>
          </w:p>
        </w:tc>
      </w:tr>
      <w:tr>
        <w:trPr>
          <w:trHeight w:val="9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13827</w:t>
            </w:r>
          </w:p>
        </w:tc>
      </w:tr>
      <w:tr>
        <w:trPr>
          <w:trHeight w:val="6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1494422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70527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</w:t>
            </w:r>
          </w:p>
        </w:tc>
      </w:tr>
      <w:tr>
        <w:trPr>
          <w:trHeight w:val="9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сельских населенных пунктов по 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карте занятости 2020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</w:t>
            </w:r>
          </w:p>
        </w:tc>
      </w:tr>
      <w:tr>
        <w:trPr>
          <w:trHeight w:val="9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сельских населенных пунктов по 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карте занятости 2020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31881</w:t>
            </w:r>
          </w:p>
        </w:tc>
      </w:tr>
      <w:tr>
        <w:trPr>
          <w:trHeight w:val="6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22058</w:t>
            </w:r>
          </w:p>
        </w:tc>
      </w:tr>
      <w:tr>
        <w:trPr>
          <w:trHeight w:val="9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</w:t>
            </w:r>
          </w:p>
        </w:tc>
      </w:tr>
      <w:tr>
        <w:trPr>
          <w:trHeight w:val="9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</w:t>
            </w:r>
          </w:p>
        </w:tc>
      </w:tr>
      <w:tr>
        <w:trPr>
          <w:trHeight w:val="9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9973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1395448</w:t>
            </w:r>
          </w:p>
        </w:tc>
      </w:tr>
      <w:tr>
        <w:trPr>
          <w:trHeight w:val="9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1395448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681835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698623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28447</w:t>
            </w:r>
          </w:p>
        </w:tc>
      </w:tr>
      <w:tr>
        <w:trPr>
          <w:trHeight w:val="9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28447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96487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44258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44258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44258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</w:t>
            </w:r>
          </w:p>
        </w:tc>
      </w:tr>
      <w:tr>
        <w:trPr>
          <w:trHeight w:val="6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9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16365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16365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15598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31808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20115</w:t>
            </w:r>
          </w:p>
        </w:tc>
      </w:tr>
      <w:tr>
        <w:trPr>
          <w:trHeight w:val="6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</w:t>
            </w:r>
          </w:p>
        </w:tc>
      </w:tr>
      <w:tr>
        <w:trPr>
          <w:trHeight w:val="6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</w:p>
        </w:tc>
      </w:tr>
      <w:tr>
        <w:trPr>
          <w:trHeight w:val="12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</w:t>
            </w:r>
          </w:p>
        </w:tc>
      </w:tr>
      <w:tr>
        <w:trPr>
          <w:trHeight w:val="9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</w:t>
            </w:r>
          </w:p>
        </w:tc>
      </w:tr>
      <w:tr>
        <w:trPr>
          <w:trHeight w:val="12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107338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31232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12522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12522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9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</w:t>
            </w:r>
          </w:p>
        </w:tc>
      </w:tr>
      <w:tr>
        <w:trPr>
          <w:trHeight w:val="9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9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69971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69971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69971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</w:p>
        </w:tc>
      </w:tr>
      <w:tr>
        <w:trPr>
          <w:trHeight w:val="9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9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41926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</w:t>
            </w:r>
          </w:p>
        </w:tc>
      </w:tr>
      <w:tr>
        <w:trPr>
          <w:trHeight w:val="9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2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30843</w:t>
            </w:r>
          </w:p>
        </w:tc>
      </w:tr>
      <w:tr>
        <w:trPr>
          <w:trHeight w:val="9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30843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82917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90877</w:t>
            </w:r>
          </w:p>
        </w:tc>
      </w:tr>
      <w:tr>
        <w:trPr>
          <w:trHeight w:val="12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90877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90877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90877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558"/>
        <w:gridCol w:w="640"/>
        <w:gridCol w:w="9153"/>
        <w:gridCol w:w="229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6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557"/>
        <w:gridCol w:w="638"/>
        <w:gridCol w:w="9144"/>
        <w:gridCol w:w="230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-99723</w:t>
            </w:r>
          </w:p>
        </w:tc>
      </w:tr>
      <w:tr>
        <w:trPr>
          <w:trHeight w:val="6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 ) бюджета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99723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90877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90877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90877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44"/>
        <w:gridCol w:w="787"/>
        <w:gridCol w:w="678"/>
        <w:gridCol w:w="8182"/>
        <w:gridCol w:w="231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