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f1ce" w14:textId="9f6f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Коксуского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20 декабря 2013 года N 25-1. Зарегистрировано Департаментом юстиции Алматинской области 30 декабря 2013 года N 2538. Утратило силу решением Коксуского районного маслихата Алматинской области от 06 мая 2015 года № 41-8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06.05.2015 № 41-8.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Коксуского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5082354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134983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7400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4917471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1712428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1078738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2126305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5115759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56524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70946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14422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18639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108568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108568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Коксуского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2014 год в сумме 1948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местных бюджетных программ не подлежащих секвестированию в процессе исполнения районного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К. 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Амирсеитова Асел Базархановна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25-1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Коксуского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59"/>
        <w:gridCol w:w="513"/>
        <w:gridCol w:w="9493"/>
        <w:gridCol w:w="207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5082354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15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18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46"/>
        <w:gridCol w:w="679"/>
        <w:gridCol w:w="661"/>
        <w:gridCol w:w="8606"/>
        <w:gridCol w:w="20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5115759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346736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322936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150059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12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2243923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1557844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1520764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333076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</w:t>
            </w:r>
          </w:p>
        </w:tc>
      </w:tr>
      <w:tr>
        <w:trPr>
          <w:trHeight w:val="15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</w:t>
            </w:r>
          </w:p>
        </w:tc>
      </w:tr>
      <w:tr>
        <w:trPr>
          <w:trHeight w:val="18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1273648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446828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306810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162407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144403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131696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157586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152602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0"/>
        <w:gridCol w:w="646"/>
        <w:gridCol w:w="9388"/>
        <w:gridCol w:w="20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9"/>
        <w:gridCol w:w="680"/>
        <w:gridCol w:w="680"/>
        <w:gridCol w:w="8538"/>
        <w:gridCol w:w="205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0"/>
        <w:gridCol w:w="646"/>
        <w:gridCol w:w="9336"/>
        <w:gridCol w:w="20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-108568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47"/>
        <w:gridCol w:w="790"/>
        <w:gridCol w:w="679"/>
        <w:gridCol w:w="8885"/>
        <w:gridCol w:w="16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25-1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64"/>
        <w:gridCol w:w="521"/>
        <w:gridCol w:w="9274"/>
        <w:gridCol w:w="22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3024660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2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18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2886307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2886307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75"/>
        <w:gridCol w:w="722"/>
        <w:gridCol w:w="665"/>
        <w:gridCol w:w="8269"/>
        <w:gridCol w:w="22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3024660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12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48452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1975902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1443305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1440623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1418099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 гражданам, усыновившим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22443</w:t>
            </w:r>
          </w:p>
        </w:tc>
      </w:tr>
      <w:tr>
        <w:trPr>
          <w:trHeight w:val="15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</w:t>
            </w:r>
          </w:p>
        </w:tc>
      </w:tr>
      <w:tr>
        <w:trPr>
          <w:trHeight w:val="15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315864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276730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276730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32570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5"/>
        <w:gridCol w:w="656"/>
        <w:gridCol w:w="9162"/>
        <w:gridCol w:w="22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65"/>
        <w:gridCol w:w="656"/>
        <w:gridCol w:w="9162"/>
        <w:gridCol w:w="22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-57806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58"/>
        <w:gridCol w:w="800"/>
        <w:gridCol w:w="685"/>
        <w:gridCol w:w="8227"/>
        <w:gridCol w:w="22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25-1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564"/>
        <w:gridCol w:w="519"/>
        <w:gridCol w:w="9226"/>
        <w:gridCol w:w="232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3142202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5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18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2994792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2994792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48"/>
        <w:gridCol w:w="702"/>
        <w:gridCol w:w="664"/>
        <w:gridCol w:w="8149"/>
        <w:gridCol w:w="23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3142202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256317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67096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152889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12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12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6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</w:t>
            </w:r>
          </w:p>
        </w:tc>
      </w:tr>
      <w:tr>
        <w:trPr>
          <w:trHeight w:val="13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1998573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65709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168554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1456620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1453750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1431147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12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12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 гражданам, усыновившим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</w:t>
            </w:r>
          </w:p>
        </w:tc>
      </w:tr>
      <w:tr>
        <w:trPr>
          <w:trHeight w:val="16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39594</w:t>
            </w:r>
          </w:p>
        </w:tc>
      </w:tr>
      <w:tr>
        <w:trPr>
          <w:trHeight w:val="18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6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344729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344729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294999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</w:t>
            </w:r>
          </w:p>
        </w:tc>
      </w:tr>
      <w:tr>
        <w:trPr>
          <w:trHeight w:val="6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38166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12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5"/>
        <w:gridCol w:w="656"/>
        <w:gridCol w:w="9162"/>
        <w:gridCol w:w="22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65"/>
        <w:gridCol w:w="656"/>
        <w:gridCol w:w="9162"/>
        <w:gridCol w:w="22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-57806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58"/>
        <w:gridCol w:w="800"/>
        <w:gridCol w:w="685"/>
        <w:gridCol w:w="8227"/>
        <w:gridCol w:w="22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25-1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27"/>
        <w:gridCol w:w="803"/>
        <w:gridCol w:w="784"/>
        <w:gridCol w:w="105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