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5397" w14:textId="5935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22 декабря 2011 года за N 10-60 "О районном бюджете Райымбекского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06 марта 2013 года N 11-69. Зарегистрировано Департаментом юстиции Алматинской области 15 марта 2013 года N 2324. Утратило силу решением Райымбекского районного маслихата Алматинской области от 19 мая 2014 года № 31-162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Райымбекского районного маслихата Алматинской области от 19.05.2014 № 31-162.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22 декабря 2012 года за N 10-60 "О районном бюджете Райымбекского района на 2013-2015 годы" (зарегистрировано в Реестре государственной регистрации нормативных правовых актов 28 декабря 2012 года за N 2272, опубликовано в газете "Хан тәңірі" от 12 января 2013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"5358375" заменить на цифру "5107532",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"5239742" заменить на цифру "4988899".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"5346375" заменить на цифру "5109742".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"70569" заменить на цифру "73416",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"17715" заменить на цифру "14865".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"-70569" заменить на цифру "-87626".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"70569" заменить на цифру "87626",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"17712" заменить на цифру "14941";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 0 " заменить на цифру "14286".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Нусипкожаев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марта 2013 года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за N 10-60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629"/>
        <w:gridCol w:w="9310"/>
        <w:gridCol w:w="186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106959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52732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4988899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4988899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52"/>
        <w:gridCol w:w="732"/>
        <w:gridCol w:w="693"/>
        <w:gridCol w:w="8941"/>
        <w:gridCol w:w="193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5109742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345015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230384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</w:p>
        </w:tc>
      </w:tr>
      <w:tr>
        <w:trPr>
          <w:trHeight w:val="14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14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4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1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3673404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2954358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2954358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2903812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571437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289708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</w:tr>
      <w:tr>
        <w:trPr>
          <w:trHeight w:val="13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6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258586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</w:p>
        </w:tc>
      </w:tr>
      <w:tr>
        <w:trPr>
          <w:trHeight w:val="19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85386</w:t>
            </w:r>
          </w:p>
        </w:tc>
      </w:tr>
      <w:tr>
        <w:trPr>
          <w:trHeight w:val="21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41094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137069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14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341196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90343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90343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87438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81618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14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73416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70"/>
        <w:gridCol w:w="667"/>
        <w:gridCol w:w="9201"/>
        <w:gridCol w:w="199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45"/>
        <w:gridCol w:w="710"/>
        <w:gridCol w:w="729"/>
        <w:gridCol w:w="8340"/>
        <w:gridCol w:w="20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64"/>
        <w:gridCol w:w="738"/>
        <w:gridCol w:w="8828"/>
        <w:gridCol w:w="226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-87626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58"/>
        <w:gridCol w:w="783"/>
        <w:gridCol w:w="764"/>
        <w:gridCol w:w="8069"/>
        <w:gridCol w:w="224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