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9f18" w14:textId="acd9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22 декабря 2012 года за N 10-60 "О районном бюджете Райымбекского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Райымбекского района Алматинской области от 21 августа 2013 года N 18-99. Зарегистрировано Департаментом юстиции Алматинской области 03 сентября 2013 года N 2433. Утратило силу решением Райымбекского районного маслихата Алматинской области от 19 мая 2014 года № 31-162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Райымбекского районного маслихата Алматинской области от 19.05.2014 № 31-162.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22 декабря 2012 года за N 10-60 "О районном бюджете Райымбекского района на 2013-2015 годы" (зарегистрировано в Реестре государственной регистрации нормативных правовых актов 28 декабря 2012 года за N 2272, опубликовано в газете "Хантәңірі" от 12 января 2013 года N 2), в решение Райымбекского районного маслихата от 06 марта 2013 года за N 11-69 "О внесении изменений в решение Райымбекского районного маслихата от 22 декабря 2012 года N 10-60 "О районном бюджете Райымбекского района на 2013-2015 годы" (зарегистрировано в Реестре государственной регистрации нормативных правовых актов 15 марта 2013 года за N 2324, опубликовано в газете "Хантәңірі" от 06 апреля 2013 года N 13), в решение Райымбекского районного маслихата от 05 июня 2013 года за N 14-86 "О внесении изменений в решение Райымбекского районного маслихата от 22 декабря 2012 года N 10-60 "О районном бюджете Райымбекского района на 2013-2015 годы" (зарегистрировано в Реестре государственной регистрации нормативных правовых актов 18 июня 2013 года за N 2388, опубликовано в газете "Хантәңірі" от 04 июля 2013 года N 25), в решение Райымбекского районного маслихата от 04 июля 2013 года за N 16-91 "О внесении изменений в решение Райымбекского районного маслихата от 22 декабря 2012 года N 10-60 "О районном бюджете Райымбекского района на 2013-2015 годы" (зарегистрировано в Реестре государственной регистрации нормативных правовых актов 16 июля 2013 года за N 2406, опубликовано в газете "Хантәңірі" от 01 августа 2013 года N 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"5116431" заменить на цифру "5135464",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"108659" заменить на цифру "147529";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"8498" заменить на цифру "11758";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"1476" заменить на цифру "6346";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"4997798" заменить на цифру "4969831",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"1162374" заменить на цифру "900322";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"429339" заменить на цифру "421480".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"5118641" заменить на цифру "5137674".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"73416" заменить на цифру "73257", в том числе: "погашение бюджетных кредитов" цифру "14865" заменить на цифру "15024".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"-87626 заменить на цифру "-87467".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цифру "87626" заменить на цифру "87467",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"14941" заменить на цифру "15100".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Е.Кудабаев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Райымбекского района"                      Муса Кенжебаев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августа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Райымбекского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августа 2013 года за N 18-99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10-60 "О районном бюджете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10-60 "О районном бюджете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832"/>
        <w:gridCol w:w="711"/>
        <w:gridCol w:w="8455"/>
        <w:gridCol w:w="233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5135464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147529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125672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51733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57402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6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17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22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9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4969831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4969831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4969831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900322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24"/>
        <w:gridCol w:w="804"/>
        <w:gridCol w:w="768"/>
        <w:gridCol w:w="7996"/>
        <w:gridCol w:w="230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5137674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366749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333614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66771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249751</w:t>
            </w:r>
          </w:p>
        </w:tc>
      </w:tr>
      <w:tr>
        <w:trPr>
          <w:trHeight w:val="10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207607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33924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14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0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14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16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3676384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136567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136567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115835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2929379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2929379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2878833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575341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311549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</w:t>
            </w:r>
          </w:p>
        </w:tc>
      </w:tr>
      <w:tr>
        <w:trPr>
          <w:trHeight w:val="10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13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49833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6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-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9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212739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258211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234590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</w:t>
            </w:r>
          </w:p>
        </w:tc>
      </w:tr>
      <w:tr>
        <w:trPr>
          <w:trHeight w:val="22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</w:tr>
      <w:tr>
        <w:trPr>
          <w:trHeight w:val="10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82008</w:t>
            </w:r>
          </w:p>
        </w:tc>
      </w:tr>
      <w:tr>
        <w:trPr>
          <w:trHeight w:val="21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8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14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236532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10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11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</w:t>
            </w:r>
          </w:p>
        </w:tc>
      </w:tr>
      <w:tr>
        <w:trPr>
          <w:trHeight w:val="10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152457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</w:t>
            </w:r>
          </w:p>
        </w:tc>
      </w:tr>
      <w:tr>
        <w:trPr>
          <w:trHeight w:val="9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39157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138600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</w:p>
        </w:tc>
      </w:tr>
      <w:tr>
        <w:trPr>
          <w:trHeight w:val="8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10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14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0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4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321390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44921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90203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90203</w:t>
            </w:r>
          </w:p>
        </w:tc>
      </w:tr>
      <w:tr>
        <w:trPr>
          <w:trHeight w:val="10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8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4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11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10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2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76449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1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70629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10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8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73257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15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50"/>
        <w:gridCol w:w="640"/>
        <w:gridCol w:w="8846"/>
        <w:gridCol w:w="230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708"/>
        <w:gridCol w:w="860"/>
        <w:gridCol w:w="914"/>
        <w:gridCol w:w="7463"/>
        <w:gridCol w:w="232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6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81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48"/>
        <w:gridCol w:w="711"/>
        <w:gridCol w:w="659"/>
        <w:gridCol w:w="8140"/>
        <w:gridCol w:w="23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-87467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профицита)бюджета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87467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01"/>
        <w:gridCol w:w="732"/>
        <w:gridCol w:w="714"/>
        <w:gridCol w:w="7675"/>
        <w:gridCol w:w="236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