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be1a" w14:textId="cc3b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22 декабря 2012 года за N 10-60 "О районном бюджете Райымбекского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11 ноября 2013 года N 20-108. Зарегистрировано Департаментом юстиции Алматинской области 20 ноября 2013 года N 2474. Утратило силу решением Райымбекского районного маслихата Алматинской области от 19 мая 2014 года № 31-162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Райымбекского районного маслихата Алматинской области от 19.05.2014 № 31-162.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22 декабря 2012 года N 10-60 "О районном бюджете Райымбекского района на 2013-2015 годы" (зарегистрировано в Реестре государственной регистрации нормативных правовых актов 28 декабря 2012 года за N 2272, опубликовано в газете "Хан тәңірі" от 12 января 2013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06 марта 2013 года N 11-69 "О внесении изменений в решение Райымбекского районного маслихата от 22 декабря 2012 года N 10-60 "О районном бюджете Райымбекского района на 2013-2015 годы" (зарегистрировано в Реестре государственной регистрации нормативных правовых актов 15 марта 2013 года за N 2324, опубликовано в газете "Хан тәңірі" от 06 апреля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05 июня 2013 года N 14-86 "О внесении изменений в решение Райымбекского районного маслихата от 22 декабря 2012 года N 10-60 "О районном бюджете Райымбекского района на 2013-2015 годы" (зарегистрировано в Реестре государственной регистрации нормативных правовых актов 18 июня 2013 года за N 2388, опубликовано в газете "Хан тәңірі" от 04 июля 2013 года N 25),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04 июля 2013 года N 16-91 "О внесении изменений в решение Райымбекского районного маслихата от 22 декабря 2012 года N 10-60 "О районном бюджете Райымбекского района на 2013-2015 годы" (зарегистрировано в Реестре государственной регистрации нормативных правовых актов 16 июля 2013 года за N 2406, опубликовано в газете "Хан тәңірі" от 01 августа 2013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21 августа 2013 года N 18-99 "О внесении изменений в решение Райымбекского районного маслихата от 22 декабря 2012 года N 10-60 "О районном бюджете Райымбекского района на 2013-2015 годы" (зарегистрировано в Реестре государственной регистрации нормативных правовых актов 03 сентября 2013 года за N 2433, опубликовано в газете "Хан тәңірі" от 14 сентября 2013 года N 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"5135464" заменить на цифру "5234904",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"147529" заменить на цифру "146083";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"11758" заменить на цифру "13004";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"6346" заменить на цифру "6546";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"4969831" заменить на цифру "5069271",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"900322" заменить на цифру "929875";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"421480" заменить на цифру "491367".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"5137674" заменить на цифру "5237114".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"73257" заменить на цифру "71735",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"88281" заменить на цифру "86759".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"-87467 заменить на цифру "-85945".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"87467" заменить на цифру "85945",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цифру "88281" заменить на цифру "86759".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Кенетаева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</w:t>
      </w:r>
      <w:r>
        <w:rPr>
          <w:rFonts w:ascii="Times New Roman"/>
          <w:b w:val="false"/>
          <w:i/>
          <w:color w:val="000000"/>
          <w:sz w:val="28"/>
        </w:rPr>
        <w:t>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20-108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39"/>
        <w:gridCol w:w="728"/>
        <w:gridCol w:w="8659"/>
        <w:gridCol w:w="234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5234904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146083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124172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56402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17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20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5069271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5069271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5069271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929875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491367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04"/>
        <w:gridCol w:w="777"/>
        <w:gridCol w:w="795"/>
        <w:gridCol w:w="7741"/>
        <w:gridCol w:w="237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5237114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368054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333217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248062</w:t>
            </w:r>
          </w:p>
        </w:tc>
      </w:tr>
      <w:tr>
        <w:trPr>
          <w:trHeight w:val="11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208207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14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14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6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3702017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128549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128549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107817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2950144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2950144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2899598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588227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324435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12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6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234028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257461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</w:t>
            </w:r>
          </w:p>
        </w:tc>
      </w:tr>
      <w:tr>
        <w:trPr>
          <w:trHeight w:val="20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8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28591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77008</w:t>
            </w:r>
          </w:p>
        </w:tc>
      </w:tr>
      <w:tr>
        <w:trPr>
          <w:trHeight w:val="21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12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304671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</w:t>
            </w:r>
          </w:p>
        </w:tc>
      </w:tr>
      <w:tr>
        <w:trPr>
          <w:trHeight w:val="11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226918</w:t>
            </w:r>
          </w:p>
        </w:tc>
      </w:tr>
      <w:tr>
        <w:trPr>
          <w:trHeight w:val="10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226918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222903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58756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58756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36164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143991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26639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26639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14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322034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89893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89893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7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7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11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45454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2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70577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7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71735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12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736"/>
        <w:gridCol w:w="768"/>
        <w:gridCol w:w="8338"/>
        <w:gridCol w:w="235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8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87"/>
        <w:gridCol w:w="816"/>
        <w:gridCol w:w="740"/>
        <w:gridCol w:w="7798"/>
        <w:gridCol w:w="234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14"/>
        <w:gridCol w:w="783"/>
        <w:gridCol w:w="736"/>
        <w:gridCol w:w="7770"/>
        <w:gridCol w:w="240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-85945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85945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706"/>
        <w:gridCol w:w="721"/>
        <w:gridCol w:w="778"/>
        <w:gridCol w:w="7780"/>
        <w:gridCol w:w="243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10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