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fe51" w14:textId="eaef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Панфиловского районного маслихата от 21 декабря 2012 года N 5-13-90 "О районном бюджете Панфиловского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05 марта 2013 года N 5-14-97. Зарегистрировано Департаментом юстиции Алматинской области 15 марта 2013 года N 2322. Утратило силу решением маслихата Панфиловского района Алматинской области от 19 декабря 2013 года N 5-25-178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19.12.2013 N 5-25-178.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28 декабря 2012 года за N 2256, опубликовано в газете "Жаркент өңірі" N 4 от 26 января 2012 года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"6670941" заменить на цифру "6545901",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"5548953" заменить на цифру "5423913";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"6670941" заменить на цифру "6617717";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5, 6 изложить в новой редакции, внесено изменение в текст на русском языке, на государственном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– 111480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 - 111480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"финансирование дефицита бюджета 39968 тысячи тенге" дополнить строкой "используемые остатки бюджетных средств - 71817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Асанова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марта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5-14-97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5-13-90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393"/>
        <w:gridCol w:w="472"/>
        <w:gridCol w:w="493"/>
        <w:gridCol w:w="9502"/>
        <w:gridCol w:w="184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6545901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1051671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1008605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16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1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31571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6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09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43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28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8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</w:t>
            </w:r>
          </w:p>
        </w:tc>
      </w:tr>
      <w:tr>
        <w:trPr>
          <w:trHeight w:val="4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6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6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0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6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0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7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1219478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1143549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10"/>
        <w:gridCol w:w="671"/>
        <w:gridCol w:w="691"/>
        <w:gridCol w:w="8995"/>
        <w:gridCol w:w="18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6617717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4319084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3588365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3583924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3556003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1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8"/>
        <w:gridCol w:w="607"/>
        <w:gridCol w:w="629"/>
        <w:gridCol w:w="8602"/>
        <w:gridCol w:w="193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04"/>
        <w:gridCol w:w="665"/>
        <w:gridCol w:w="626"/>
        <w:gridCol w:w="8635"/>
        <w:gridCol w:w="19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25"/>
        <w:gridCol w:w="684"/>
        <w:gridCol w:w="625"/>
        <w:gridCol w:w="8563"/>
        <w:gridCol w:w="19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726"/>
        <w:gridCol w:w="626"/>
        <w:gridCol w:w="668"/>
        <w:gridCol w:w="8559"/>
        <w:gridCol w:w="201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-111480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08"/>
        <w:gridCol w:w="788"/>
        <w:gridCol w:w="729"/>
        <w:gridCol w:w="8537"/>
        <w:gridCol w:w="2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