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7bac" w14:textId="6e47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21 декабря 2012 года N 5-13-90 "О районном бюджете Панфиловского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05 декабря 2013 года N 5-24-164. Зарегистрировано Департаментом юстиции Алматинской области 11 декабря 2013 года N 2497. Утратило силу решением маслихата Панфиловского района Алматинской области от 19 декабря 2013 года N 5-25-178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Панфиловского района Алматинской области от 19.12.2013 N 5-25-178.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28 декабря 2012 года за N 2256, опубликованного в районной газете "Жаркент өңірі" от 26 января 2013 года за N 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05 марта 2013 года N 5-14-97 "О внесении изменений и дополнений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15 марта 2013 года за N 2322, опубликованного в районной газете "Жаркент өңірі" от 13 апреля 2013 года за N 15),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03 июня 2013 года N 5-17-124 "О внесении изменений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12 июня 2013 года за N 2378, опубликованного в районной газете "Жаркент өңірі" от 03 июля 2013 года за N 26),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04 июля 2013 года N 5-20-137 "О внесении изменений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15 июля 2013 года за N 2400, опубликованного в районной газете "Жаркент өңірі" от 01 августа 2013 года за N 30,31),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16 августа 2013 года N 5-20-137 "О внесении изменений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03 сентября 2013 года за N 2438, опубликованного в районной газете "Жаркент өңірі" от 21 сентября 2013 года за N 38)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07 ноября 2013 года N 5-23-152 "О внесении изменений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20 ноября 2013 года за N 2470, опубликованного в районной газете "Жаркент өңірі" от 04 декабря 2013 года за N 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"6976829" заменить на цифру "6964365",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"1084140" заменить на цифру "1088648";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"39347" заменить на "34839";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"5784841" заменить на цифру "5772377";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"7048645" заменить на цифру "7036181".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по вопросам бюджета, экономики, аграрной, предпринимательства, производства, автомобильной дороги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Акшалов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Рамазанова Сауле Касымкановна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утвержденного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05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5-24-165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5-13-90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"21"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5-13-90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736"/>
        <w:gridCol w:w="691"/>
        <w:gridCol w:w="8612"/>
        <w:gridCol w:w="214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6964365</w:t>
            </w:r>
          </w:p>
        </w:tc>
      </w:tr>
      <w:tr>
        <w:trPr>
          <w:trHeight w:val="3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1088648</w:t>
            </w:r>
          </w:p>
        </w:tc>
      </w:tr>
      <w:tr>
        <w:trPr>
          <w:trHeight w:val="4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1040713</w:t>
            </w:r>
          </w:p>
        </w:tc>
      </w:tr>
      <w:tr>
        <w:trPr>
          <w:trHeight w:val="3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871168</w:t>
            </w:r>
          </w:p>
        </w:tc>
      </w:tr>
      <w:tr>
        <w:trPr>
          <w:trHeight w:val="3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7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78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3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4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4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34839</w:t>
            </w:r>
          </w:p>
        </w:tc>
      </w:tr>
      <w:tr>
        <w:trPr>
          <w:trHeight w:val="4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</w:t>
            </w:r>
          </w:p>
        </w:tc>
      </w:tr>
      <w:tr>
        <w:trPr>
          <w:trHeight w:val="17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4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5772377</w:t>
            </w:r>
          </w:p>
        </w:tc>
      </w:tr>
      <w:tr>
        <w:trPr>
          <w:trHeight w:val="7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5772377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50"/>
        <w:gridCol w:w="665"/>
        <w:gridCol w:w="684"/>
        <w:gridCol w:w="8273"/>
        <w:gridCol w:w="211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7036181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329621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91411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74216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179241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65512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63375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63375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62597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4496788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281431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281431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44606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236825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3645141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3640700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3612779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570216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395926</w:t>
            </w:r>
          </w:p>
        </w:tc>
      </w:tr>
      <w:tr>
        <w:trPr>
          <w:trHeight w:val="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62323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244681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224261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196711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196711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41324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22365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30955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70447</w:t>
            </w:r>
          </w:p>
        </w:tc>
      </w:tr>
      <w:tr>
        <w:trPr>
          <w:trHeight w:val="10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1055307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57293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10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957438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155500</w:t>
            </w:r>
          </w:p>
        </w:tc>
      </w:tr>
      <w:tr>
        <w:trPr>
          <w:trHeight w:val="10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800438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793138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39126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</w:t>
            </w:r>
          </w:p>
        </w:tc>
      </w:tr>
      <w:tr>
        <w:trPr>
          <w:trHeight w:val="10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90409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8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14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40565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</w:t>
            </w:r>
          </w:p>
        </w:tc>
      </w:tr>
      <w:tr>
        <w:trPr>
          <w:trHeight w:val="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409604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407562</w:t>
            </w:r>
          </w:p>
        </w:tc>
      </w:tr>
      <w:tr>
        <w:trPr>
          <w:trHeight w:val="10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403256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403256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11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75443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11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69393</w:t>
            </w:r>
          </w:p>
        </w:tc>
      </w:tr>
      <w:tr>
        <w:trPr>
          <w:trHeight w:val="10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11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11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11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773"/>
        <w:gridCol w:w="691"/>
        <w:gridCol w:w="621"/>
        <w:gridCol w:w="8184"/>
        <w:gridCol w:w="21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68"/>
        <w:gridCol w:w="769"/>
        <w:gridCol w:w="712"/>
        <w:gridCol w:w="7976"/>
        <w:gridCol w:w="21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826"/>
        <w:gridCol w:w="826"/>
        <w:gridCol w:w="826"/>
        <w:gridCol w:w="7688"/>
        <w:gridCol w:w="216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4"/>
        <w:gridCol w:w="710"/>
        <w:gridCol w:w="697"/>
        <w:gridCol w:w="8091"/>
        <w:gridCol w:w="219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-105422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73"/>
        <w:gridCol w:w="742"/>
        <w:gridCol w:w="704"/>
        <w:gridCol w:w="8179"/>
        <w:gridCol w:w="216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