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71d2" w14:textId="bc47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Панфиловского района Алматинской области от 19 декабря 2013 года N 5-25-173. Зарегистрировано Департаментом юстиции Алматинской области 24 января 2014 года N 2561. Утратило силу решением маслихата Панфиловского района Алматинской области от 30 мая 2014 года N 5-32-220</w:t>
      </w:r>
    </w:p>
    <w:p>
      <w:pPr>
        <w:spacing w:after="0"/>
        <w:ind w:left="0"/>
        <w:jc w:val="both"/>
      </w:pPr>
      <w:r>
        <w:rPr>
          <w:rFonts w:ascii="Times New Roman"/>
          <w:b w:val="false"/>
          <w:i w:val="false"/>
          <w:color w:val="ff0000"/>
          <w:sz w:val="28"/>
        </w:rPr>
        <w:t>      Сноска. Утратило силу решением маслихата Панфиловского района Алматинской области от 30.05.2014 N 5-32-220.</w:t>
      </w:r>
    </w:p>
    <w:bookmarkStart w:name="z1"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Панфиловский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Панфиловском районе,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"По образованию, здравоохранению, культуре, социальной политике, по делам молодежи и спорта".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Е. Нурахметов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Т. Оспанов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Панфиловского района                  Жақыпов Бөлтірік Аусадықұлы</w:t>
      </w:r>
      <w:r>
        <w:br/>
      </w:r>
      <w:r>
        <w:rPr>
          <w:rFonts w:ascii="Times New Roman"/>
          <w:b w:val="false"/>
          <w:i w:val="false"/>
          <w:color w:val="000000"/>
          <w:sz w:val="28"/>
        </w:rPr>
        <w:t>
      19 декабря 2013 года</w:t>
      </w:r>
    </w:p>
    <w:bookmarkStart w:name="z5" w:id="1"/>
    <w:p>
      <w:pPr>
        <w:spacing w:after="0"/>
        <w:ind w:left="0"/>
        <w:jc w:val="both"/>
      </w:pPr>
      <w:r>
        <w:rPr>
          <w:rFonts w:ascii="Times New Roman"/>
          <w:b w:val="false"/>
          <w:i w:val="false"/>
          <w:color w:val="000000"/>
          <w:sz w:val="28"/>
        </w:rPr>
        <w:t>
Приложение к решению Панфиловского</w:t>
      </w:r>
      <w:r>
        <w:br/>
      </w:r>
      <w:r>
        <w:rPr>
          <w:rFonts w:ascii="Times New Roman"/>
          <w:b w:val="false"/>
          <w:i w:val="false"/>
          <w:color w:val="000000"/>
          <w:sz w:val="28"/>
        </w:rPr>
        <w:t>
районного маслихата от 19</w:t>
      </w:r>
      <w:r>
        <w:br/>
      </w:r>
      <w:r>
        <w:rPr>
          <w:rFonts w:ascii="Times New Roman"/>
          <w:b w:val="false"/>
          <w:i w:val="false"/>
          <w:color w:val="000000"/>
          <w:sz w:val="28"/>
        </w:rPr>
        <w:t>
декабря 2013 года "Об утверждении</w:t>
      </w:r>
      <w:r>
        <w:br/>
      </w:r>
      <w:r>
        <w:rPr>
          <w:rFonts w:ascii="Times New Roman"/>
          <w:b w:val="false"/>
          <w:i w:val="false"/>
          <w:color w:val="000000"/>
          <w:sz w:val="28"/>
        </w:rPr>
        <w:t>
Правил оказания социальной помощи,</w:t>
      </w:r>
      <w:r>
        <w:br/>
      </w:r>
      <w:r>
        <w:rPr>
          <w:rFonts w:ascii="Times New Roman"/>
          <w:b w:val="false"/>
          <w:i w:val="false"/>
          <w:color w:val="000000"/>
          <w:sz w:val="28"/>
        </w:rPr>
        <w:t>
установления размеров и определения</w:t>
      </w:r>
      <w:r>
        <w:br/>
      </w:r>
      <w:r>
        <w:rPr>
          <w:rFonts w:ascii="Times New Roman"/>
          <w:b w:val="false"/>
          <w:i w:val="false"/>
          <w:color w:val="000000"/>
          <w:sz w:val="28"/>
        </w:rPr>
        <w:t>
перечня отдельных категорий</w:t>
      </w:r>
      <w:r>
        <w:br/>
      </w:r>
      <w:r>
        <w:rPr>
          <w:rFonts w:ascii="Times New Roman"/>
          <w:b w:val="false"/>
          <w:i w:val="false"/>
          <w:color w:val="000000"/>
          <w:sz w:val="28"/>
        </w:rPr>
        <w:t>
нуждающихся граждан" N 5-25-173</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bookmarkEnd w:id="2"/>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3"/>
    <w:p>
      <w:pPr>
        <w:spacing w:after="0"/>
        <w:ind w:left="0"/>
        <w:jc w:val="left"/>
      </w:pPr>
      <w:r>
        <w:rPr>
          <w:rFonts w:ascii="Times New Roman"/>
          <w:b/>
          <w:i w:val="false"/>
          <w:color w:val="000000"/>
        </w:rPr>
        <w:t xml:space="preserve"> 
Общие положения</w:t>
      </w:r>
    </w:p>
    <w:bookmarkEnd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государственное учреждение "Уйгурский районный отдел занятости и социальных программ" Панфиловского района, осуществляющий оказание социальной помощи в сфере социальной защиты населения, финансируемый за счет местного бюджета;</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8" w:id="4"/>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
помощи и установления размеров социальной помощи</w:t>
      </w:r>
    </w:p>
    <w:bookmarkEnd w:id="4"/>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приравненные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r>
        <w:br/>
      </w:r>
      <w:r>
        <w:rPr>
          <w:rFonts w:ascii="Times New Roman"/>
          <w:b w:val="false"/>
          <w:i w:val="false"/>
          <w:color w:val="000000"/>
          <w:sz w:val="28"/>
        </w:rPr>
        <w:t>
      6) инвалидам, в том числе лицам, воспитывающим ребенка-инвалида до 18 летнего возраста – до 8 месячных расчетных показателей;</w:t>
      </w:r>
      <w:r>
        <w:br/>
      </w:r>
      <w:r>
        <w:rPr>
          <w:rFonts w:ascii="Times New Roman"/>
          <w:b w:val="false"/>
          <w:i w:val="false"/>
          <w:color w:val="000000"/>
          <w:sz w:val="28"/>
        </w:rPr>
        <w:t>
      7) многодетные семьи - до 200 месячного расчетного показателя на семью;</w:t>
      </w:r>
      <w:r>
        <w:br/>
      </w:r>
      <w:r>
        <w:rPr>
          <w:rFonts w:ascii="Times New Roman"/>
          <w:b w:val="false"/>
          <w:i w:val="false"/>
          <w:color w:val="000000"/>
          <w:sz w:val="28"/>
        </w:rPr>
        <w:t>
      8) детям, в том числе ребенку-сироте (дети-сироты), ребенок (дети), находящиеся в трудной жизненной ситуации - до 200 месячного расчетного показателя;</w:t>
      </w:r>
      <w:r>
        <w:br/>
      </w:r>
      <w:r>
        <w:rPr>
          <w:rFonts w:ascii="Times New Roman"/>
          <w:b w:val="false"/>
          <w:i w:val="false"/>
          <w:color w:val="000000"/>
          <w:sz w:val="28"/>
        </w:rPr>
        <w:t>
      9) малообеспеченным гражданам - до 200 месячного расчетного показателя;</w:t>
      </w:r>
      <w:r>
        <w:br/>
      </w:r>
      <w:r>
        <w:rPr>
          <w:rFonts w:ascii="Times New Roman"/>
          <w:b w:val="false"/>
          <w:i w:val="false"/>
          <w:color w:val="000000"/>
          <w:sz w:val="28"/>
        </w:rPr>
        <w:t>
      10) гражданам, имеющим социально-значимые заболевания (лица, с онкологическими заболеваниями, ВИЧ-инфицированные и больные туберкулеза) – до 5 месячных расчетных показателей;</w:t>
      </w:r>
      <w:r>
        <w:br/>
      </w: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500 месячного расчетного показателя;</w:t>
      </w:r>
      <w:r>
        <w:br/>
      </w:r>
      <w:r>
        <w:rPr>
          <w:rFonts w:ascii="Times New Roman"/>
          <w:b w:val="false"/>
          <w:i w:val="false"/>
          <w:color w:val="000000"/>
          <w:sz w:val="28"/>
        </w:rPr>
        <w:t>
      12)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3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вследствии стихийного бедствия или пожара, граждане в месячный срок должны обратиться для получения социальной помощи в уполномоченный орган или акиму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5"/>
    <w:p>
      <w:pPr>
        <w:spacing w:after="0"/>
        <w:ind w:left="0"/>
        <w:jc w:val="left"/>
      </w:pPr>
      <w:r>
        <w:rPr>
          <w:rFonts w:ascii="Times New Roman"/>
          <w:b/>
          <w:i w:val="false"/>
          <w:color w:val="000000"/>
        </w:rPr>
        <w:t xml:space="preserve"> 
3. Порядок оказания социальной помощи</w:t>
      </w:r>
    </w:p>
    <w:bookmarkEnd w:id="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величины прожиточного минимума,установленного по области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6"/>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социальной помощи</w:t>
      </w:r>
    </w:p>
    <w:bookmarkEnd w:id="6"/>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7"/>
    <w:p>
      <w:pPr>
        <w:spacing w:after="0"/>
        <w:ind w:left="0"/>
        <w:jc w:val="left"/>
      </w:pPr>
      <w:r>
        <w:rPr>
          <w:rFonts w:ascii="Times New Roman"/>
          <w:b/>
          <w:i w:val="false"/>
          <w:color w:val="000000"/>
        </w:rPr>
        <w:t xml:space="preserve"> 
5. Заключительное положение</w:t>
      </w:r>
    </w:p>
    <w:bookmarkEnd w:id="7"/>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29.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