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c7dd" w14:textId="d0bc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21 декабря 2012 года "Об районном бюджете Сарканского района на 2013-2015 годы"  N 12-69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06 марта 2013 года N 14-77. Зарегистрировано Департаментом юстиции Алматинской области 15 марта 2013 года N 2318. Утратило силу решением Сарканского районного маслихата Алматинской области от 03 ноября 2014 года № 43-222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03.11.2014 № 43-222.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пунктом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"О Нормативных правовых актах" от 24 марта 1998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Сарканского районного маслихата от 21 декабря 2012 года "О бюджете Сарканского района на 2013-2015 годы" за  </w:t>
      </w:r>
      <w:r>
        <w:rPr>
          <w:rFonts w:ascii="Times New Roman"/>
          <w:b w:val="false"/>
          <w:i w:val="false"/>
          <w:color w:val="000000"/>
          <w:sz w:val="28"/>
        </w:rPr>
        <w:t>N 12-69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28 декабря 2012 года за N 2261, опубликовано в газете "Саркан" за N 2 (8996) от 12 января 2013 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"4108307" заменить на цифру "4166387",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"3894320" заменить на цифру "3952400".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"4108307" заменить на цифру "4182170".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"23452" заменить на цифру "22265",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"5109" заменить на цифру "6296".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"-28561" заменить на цифру "-38048".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"28561" заменить на цифру "38048",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"5109" заменить на цифру "6296".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налогов и бюджета, развития малого и среднего предпринимательства, аграрных вопросов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сессии районного маслихата              Кильчабаев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Абдрахманов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Сарканского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отдела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марта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06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14-77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9"/>
        <w:gridCol w:w="694"/>
        <w:gridCol w:w="8786"/>
        <w:gridCol w:w="224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4166387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203464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190468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136022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38906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3952400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3952400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15"/>
        <w:gridCol w:w="704"/>
        <w:gridCol w:w="723"/>
        <w:gridCol w:w="8163"/>
        <w:gridCol w:w="223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4182170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239362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214355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143212</w:t>
            </w:r>
          </w:p>
        </w:tc>
      </w:tr>
      <w:tr>
        <w:trPr>
          <w:trHeight w:val="12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140412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1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12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2307743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1646480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1645569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1621752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533569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243025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5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166772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148898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126829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126829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10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</w:p>
        </w:tc>
      </w:tr>
      <w:tr>
        <w:trPr>
          <w:trHeight w:val="12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964292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</w:t>
            </w:r>
          </w:p>
        </w:tc>
      </w:tr>
      <w:tr>
        <w:trPr>
          <w:trHeight w:val="1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854017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854017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324917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52878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281489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2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211833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12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12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12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30822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22265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12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43"/>
        <w:gridCol w:w="755"/>
        <w:gridCol w:w="8884"/>
        <w:gridCol w:w="216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36"/>
        <w:gridCol w:w="536"/>
        <w:gridCol w:w="614"/>
        <w:gridCol w:w="8770"/>
        <w:gridCol w:w="212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82"/>
        <w:gridCol w:w="755"/>
        <w:gridCol w:w="8953"/>
        <w:gridCol w:w="214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-38048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18"/>
        <w:gridCol w:w="783"/>
        <w:gridCol w:w="687"/>
        <w:gridCol w:w="8155"/>
        <w:gridCol w:w="21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9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