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6ef48" w14:textId="0c6ef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лиц, состоящих на учете службы пробации уголовно-исполнительной инспекции, а также лиц, освобожденных из мест лишения свободы в Сарканском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Сарканского района Алматинской области от 16 апреля 2013 года N 213. Зарегистрировано Департаментом юстиции Алматинской области 13 мая 2013 года N 2354. Утратило силу постановлением акимата Сарканского района Алматинской области от 03 августа 2016 года № 294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Утратило силу постановлением акимата Сарканского района Алматинской области от 03.08.2016 </w:t>
      </w:r>
      <w:r>
        <w:rPr>
          <w:rFonts w:ascii="Times New Roman"/>
          <w:b w:val="false"/>
          <w:i w:val="false"/>
          <w:color w:val="ff0000"/>
          <w:sz w:val="28"/>
        </w:rPr>
        <w:t>№ 294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5-5)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"О занятости населения",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Установить квоту рабочих мест для лиц, состоящих на учете службы пробации уголовно-исполнительной инспекции, а также лиц, освобожденных из мест лишения свободы, в организациях и предприятиях Сарканского района независимо от формы собственности, в размере три процента от общей численности рабочих мест.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Сарканского района от 27 марта 2012 года N 128 "Об установлении квоты рабочих мест для лиц, освобожденных из мест лишения свободы в Сарканском районе" (зарегистрирован в Реестре государственной регистрации нормативных правовых актов 12 апреля 2012 года N 2-17-112, опубликовано в районной газете "Саркан" 28 апреля 2012 года N 17-18).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Контроль за исполнением настоящего постановления возложить на заместителя акима района Маманбаева Галымжана Канатовича.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Чарапиев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