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05fe" w14:textId="7e50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21 декабря 2012 года "Об районном бюджете Сарканского района на 2013-2015 годы"  N 12-69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19 августа 2013 года N 23-125. Зарегистрировано Департаментом юстиции Алматинской области 03 сентября 2013 года N 2432. Утратило силу решением Сарканского районного маслихата Алматинской области от 03 ноября 2014 года № 43-222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от 03.11.2014 № 43-222.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21 декабря 2012 года "О бюджете Сарканского района на 2013-2015 годы" за  N 12-69 (зарегистрировано в Реестре государственной регистрации нормативных правовых актов 28 декабря 2012 года за N 2261, опубликовано в газете "Саркан" за N 2 (8996) от 12 января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06 марта 2013 года N 14-77 "О внесении изменений в решение "Сарканского районного маслихата от 21 декабря 2012 года N 12-69 "О районном бюджете Сарканского района на 2013-2015 годы" (зарегистрировано в Реестре государственной регистрации нормативных правовых актов 15 марта 2013 года за N 2318, опубликовано в газете "Саркан" N 13 (9007) от 30 марта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03 июня 2013 года N 18-103 "О внесении изменений в решение "Сарканского районного маслихата от 21 декабря 2012 года N 12-69 "О районном бюджете Сарканского района на 2013-2015 годы" (зарегистрировано в Реестре государственной регистрации нормативных правовых актов 10 июня 2013 года за N 2367, опубликовано в газете "Саркан" N 24 (9018) от 22 июня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04 июня 2013 года N 20-114 "О внесении изменений в решение "Сарканского районного маслихата от 21 декабря 2012 года N 12-69 "О районном бюджете Сарканского района на 2013-2015 годы" (зарегистрировано в Реестре государственной регистрации нормативных правовых актов 15 июля 2013 года за N 2401, опубликовано в газете "Саркан" N 29 (9023) от 27 июля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"4176138" заменить на цифру "4256959",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"поступления трансфертов" цифру "3962151" заменить на цифру "4042972".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"4191921" заменить на цифру "4272741".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"-38048" заменить на цифру "-38047".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"38048" заменить на цифру "38047",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цифру "6296" заменить на цифру "6297".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экономики, финансов, налогов и бюджета, развития малого и среднего предпринимательства, аграрных вопросов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Отеншинов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Абдрахманов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"Сарканский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Аязбаев Талгат Токтасынович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августа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19 августа 2013 года N 23-125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районном бюджете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889"/>
        <w:gridCol w:w="749"/>
        <w:gridCol w:w="8077"/>
        <w:gridCol w:w="265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4256959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202 078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189 963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131 237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8 240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43 186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9 416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1 651 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1 490 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6 275 </w:t>
            </w:r>
          </w:p>
        </w:tc>
      </w:tr>
      <w:tr>
        <w:trPr>
          <w:trHeight w:val="9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2 699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2 699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6 709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1 366 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1 366 </w:t>
            </w:r>
          </w:p>
        </w:tc>
      </w:tr>
      <w:tr>
        <w:trPr>
          <w:trHeight w:val="9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2 580 </w:t>
            </w:r>
          </w:p>
        </w:tc>
      </w:tr>
      <w:tr>
        <w:trPr>
          <w:trHeight w:val="27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предприятий нефтяного сектора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2 580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2 763 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2 763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4 042 972 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4 042 972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4 042 972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35"/>
        <w:gridCol w:w="841"/>
        <w:gridCol w:w="987"/>
        <w:gridCol w:w="7331"/>
        <w:gridCol w:w="26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4272741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262148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236739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58861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57676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165374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158951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15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18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14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2344400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69667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60446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1652640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1651729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1627912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561647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268103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5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191895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293544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293544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148673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128804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128804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34657</w:t>
            </w:r>
          </w:p>
        </w:tc>
      </w:tr>
      <w:tr>
        <w:trPr>
          <w:trHeight w:val="21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1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987161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50398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40557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865697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865697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330237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62471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62471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45254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299787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37682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37682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37682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22582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22582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236657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223774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219937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15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95097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26033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61993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80279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76291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57291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29382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22265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909"/>
        <w:gridCol w:w="899"/>
        <w:gridCol w:w="7968"/>
        <w:gridCol w:w="261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5"/>
        <w:gridCol w:w="720"/>
        <w:gridCol w:w="849"/>
        <w:gridCol w:w="627"/>
        <w:gridCol w:w="7000"/>
        <w:gridCol w:w="2594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834"/>
        <w:gridCol w:w="603"/>
        <w:gridCol w:w="8480"/>
        <w:gridCol w:w="263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-38 047 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38 047 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28 561 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28 561 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28 561 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15 783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674"/>
        <w:gridCol w:w="788"/>
        <w:gridCol w:w="770"/>
        <w:gridCol w:w="7458"/>
        <w:gridCol w:w="261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6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9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