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aca9" w14:textId="796a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Сарканского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23 декабря 2013 года N 28-146. Зарегистрировано Департаментом юстиции Алматинской области 30 декабря 2013 года N 2547. Утратило силу решением Сарканского районного маслихата Алматинской области от 09 февраля 2015 года № 49-250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09.02.2015 № 49-250.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5552841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217530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5101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28937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5301273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трансфертом 1224272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целевым трансфертом на развитие 1716331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2360670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5579048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17248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25002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43455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43455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Сарканского районного маслихата Алматинской области от 21.11.2014 </w:t>
      </w:r>
      <w:r>
        <w:rPr>
          <w:rFonts w:ascii="Times New Roman"/>
          <w:b w:val="false"/>
          <w:i w:val="false"/>
          <w:color w:val="000000"/>
          <w:sz w:val="28"/>
        </w:rPr>
        <w:t>N 46-229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(города областного значения) на 2014 год в сумме 3270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 не подлежащих секвестру в процессе исполнения районного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сессии районного маслихата              Нурахметов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Абдрахманов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декабря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28-146 "Об районном бюджете"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 2014-2016 годы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Сарканского районного маслихата Алматинской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46-229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16"/>
        <w:gridCol w:w="644"/>
        <w:gridCol w:w="9340"/>
        <w:gridCol w:w="193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5552841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12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5301273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5301273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84"/>
        <w:gridCol w:w="716"/>
        <w:gridCol w:w="753"/>
        <w:gridCol w:w="8569"/>
        <w:gridCol w:w="19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5579048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302161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 государственного управления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276856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79271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184491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12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регулирование споров, связанных с этим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12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62912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60986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2297055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151230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1803781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1803781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1775230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342044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12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</w:t>
            </w:r>
          </w:p>
        </w:tc>
      </w:tr>
      <w:tr>
        <w:trPr>
          <w:trHeight w:val="9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 масштаба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11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289014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134631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134631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</w:p>
        </w:tc>
      </w:tr>
      <w:tr>
        <w:trPr>
          <w:trHeight w:val="15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18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2195722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8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8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1927869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1927869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716989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461461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525373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216486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306652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234834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220725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1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40539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87377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85123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11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950"/>
        <w:gridCol w:w="941"/>
        <w:gridCol w:w="8478"/>
        <w:gridCol w:w="19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761"/>
        <w:gridCol w:w="892"/>
        <w:gridCol w:w="650"/>
        <w:gridCol w:w="7475"/>
        <w:gridCol w:w="193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877"/>
        <w:gridCol w:w="644"/>
        <w:gridCol w:w="9054"/>
        <w:gridCol w:w="195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-43455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718"/>
        <w:gridCol w:w="830"/>
        <w:gridCol w:w="811"/>
        <w:gridCol w:w="7982"/>
        <w:gridCol w:w="19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28-146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85"/>
        <w:gridCol w:w="746"/>
        <w:gridCol w:w="8451"/>
        <w:gridCol w:w="224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4122992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235939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222424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142684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64350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15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3855182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3855182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3855182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68"/>
        <w:gridCol w:w="838"/>
        <w:gridCol w:w="983"/>
        <w:gridCol w:w="7702"/>
        <w:gridCol w:w="222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4122992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295136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69622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64622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186937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12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12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13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2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2099419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118919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118919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72284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46635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1968217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1663281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277708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277708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11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15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</w:p>
        </w:tc>
      </w:tr>
      <w:tr>
        <w:trPr>
          <w:trHeight w:val="15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казахстанским гражданам, усыновившим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(удочерившим) ребенка (детей)-сироту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4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195044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14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27476</w:t>
            </w:r>
          </w:p>
        </w:tc>
      </w:tr>
      <w:tr>
        <w:trPr>
          <w:trHeight w:val="10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</w:p>
        </w:tc>
      </w:tr>
      <w:tr>
        <w:trPr>
          <w:trHeight w:val="17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12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1219502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34502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34502</w:t>
            </w:r>
          </w:p>
        </w:tc>
      </w:tr>
      <w:tr>
        <w:trPr>
          <w:trHeight w:val="12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1185000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10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12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48957</w:t>
            </w:r>
          </w:p>
        </w:tc>
      </w:tr>
      <w:tr>
        <w:trPr>
          <w:trHeight w:val="4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12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12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125246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12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36874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12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32415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12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906"/>
        <w:gridCol w:w="896"/>
        <w:gridCol w:w="8371"/>
        <w:gridCol w:w="221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716"/>
        <w:gridCol w:w="845"/>
        <w:gridCol w:w="624"/>
        <w:gridCol w:w="7456"/>
        <w:gridCol w:w="2157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71"/>
        <w:gridCol w:w="786"/>
        <w:gridCol w:w="768"/>
        <w:gridCol w:w="7881"/>
        <w:gridCol w:w="220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28-146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85"/>
        <w:gridCol w:w="746"/>
        <w:gridCol w:w="8469"/>
        <w:gridCol w:w="222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4973007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248935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235420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142684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77346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13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4688052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4688052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4688052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9"/>
        <w:gridCol w:w="781"/>
        <w:gridCol w:w="907"/>
        <w:gridCol w:w="508"/>
        <w:gridCol w:w="7544"/>
        <w:gridCol w:w="2126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4973007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302623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302623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190969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14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15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2147263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72959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1707953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1707953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1680524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306953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14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</w:p>
        </w:tc>
      </w:tr>
      <w:tr>
        <w:trPr>
          <w:trHeight w:val="14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казахстанским гражданам, усыновившим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(удочерившим) ребенка (детей)-сироту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64213</w:t>
            </w:r>
          </w:p>
        </w:tc>
      </w:tr>
      <w:tr>
        <w:trPr>
          <w:trHeight w:val="19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</w:t>
            </w:r>
          </w:p>
        </w:tc>
      </w:tr>
      <w:tr>
        <w:trPr>
          <w:trHeight w:val="9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19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2061579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2025000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2025000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2025000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14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69347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32726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8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"Развитие регионов"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906"/>
        <w:gridCol w:w="896"/>
        <w:gridCol w:w="8463"/>
        <w:gridCol w:w="212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2"/>
        <w:gridCol w:w="716"/>
        <w:gridCol w:w="845"/>
        <w:gridCol w:w="624"/>
        <w:gridCol w:w="7534"/>
        <w:gridCol w:w="2077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32"/>
        <w:gridCol w:w="601"/>
        <w:gridCol w:w="9009"/>
        <w:gridCol w:w="211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-14 470 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14 470 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22 224 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22 224 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22 224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71"/>
        <w:gridCol w:w="786"/>
        <w:gridCol w:w="768"/>
        <w:gridCol w:w="7899"/>
        <w:gridCol w:w="21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28-146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районного бюджета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00"/>
        <w:gridCol w:w="699"/>
        <w:gridCol w:w="720"/>
        <w:gridCol w:w="9391"/>
        <w:gridCol w:w="237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