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c37d" w14:textId="b62c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10 апреля 2013 года N 16-80. Зарегистрировано Департаментом юстиции Алматинской области 17 мая 2013 года N 2358. Утратило силу решением Талгарского районного маслихата Алматинской области от 05 августа 2014 года № 34-199.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05.08.2014 </w:t>
      </w:r>
      <w:r>
        <w:rPr>
          <w:rFonts w:ascii="Times New Roman"/>
          <w:b w:val="false"/>
          <w:i w:val="false"/>
          <w:color w:val="ff0000"/>
          <w:sz w:val="28"/>
        </w:rPr>
        <w:t>№ 34-199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 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в населенных пунктах Талгарского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сельскохозяйственного производства, экологии, рациональному использованию природных ресурсов.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отношений Талгарского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Турысбеков Рустем Бейсенович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10 апреля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Талгарскому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Искакбаев Нурлан Шайхиевич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"Об утверждении границ оценочных зон и поправочных коэффициентов к базовым ставкам платы за земельные участки в населенных пунктах Талгарского района" № 16-80 от 10 апреля 2013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в населенных пунктах Талгарского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4"/>
        <w:gridCol w:w="2283"/>
        <w:gridCol w:w="1649"/>
        <w:gridCol w:w="4824"/>
      </w:tblGrid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базовой ставки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Туздыбастау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Кайрат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Колсай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Ремизовка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Колхозшы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Байсерке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Каменское плато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Тузусай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Еламан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Остемир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Туганбай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Сактан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Орман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Рыскулова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Кербулак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