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823a" w14:textId="4a38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N 12-63 "О районном бюджете Талгарского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05 декабря 2013 года N 25-135. Зарегистрировано Департаментом юстиции Алматинской области 12 декабря 2013 года N 2510. Утратило силу решением Талгарского районного маслихата Алматинской области от 6 мая 2014 года № 32-177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06.05.2014 № 32-177.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28 декабря 2012 года за N 2266, опубликовано в газете "Талгар" от 12 января 2013 года N 2 (4037),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6 марта 2013 года N 15-75 "О внесении изменений и дополнений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18 марта 2013 года, за N 2329 опубликовано в газете "Талгар" от 30 марта 2013 года N 13 (4048),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30 мая 2013 года N 18-96 "О внесении изменений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13 июня 2013 года, за N 2380 опубликовано в газете "Талгар" от 22 июня 2013 года N 25(4060),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5 июля 2013 года N 20-109 "О внесении изменений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16 июля 2013 года, за N 2405 опубликовано в газете "Талгар" от 27 июля 2013 года N 30(4065),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19 августа 2013 года N 21-114 "О внесении изменений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3 сентября 2013 года, за N 2437 опубликовано в газете "Талгар" от 14 сентября 2013 года N 37 (4072),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27 сентября 2013 года N 22-118 "О внесении изменений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7 октября 2013 года, за N 2454 опубликовано в газете "Талгар" от 19 октября 2013 года 42 (4077)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11 ноября 2013 год N 24-125 "О внесении изменений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20 ноября 2013 года, за N 2473 опубликовано в газете "Талгар" от 30 ноября 2013 года 42 (4083)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"10180848" заменить на цифру "10272613",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"7734420" заменить на цифру "7826185";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"10571588" заменить на цифру "10663385".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А.Базилхан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Кисибаева Айман Муратовна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Талгарского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25-135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Талгарского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Талгарского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92"/>
        <w:gridCol w:w="813"/>
        <w:gridCol w:w="8520"/>
        <w:gridCol w:w="26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10272613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1661985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1329586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860858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386168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286002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215850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58252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14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5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18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2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740843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7826185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7826185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7826185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38"/>
        <w:gridCol w:w="966"/>
        <w:gridCol w:w="929"/>
        <w:gridCol w:w="6931"/>
        <w:gridCol w:w="25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10663385</w:t>
            </w:r>
          </w:p>
        </w:tc>
      </w:tr>
      <w:tr>
        <w:trPr>
          <w:trHeight w:val="4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297126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270499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82693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71388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7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173082</w:t>
            </w:r>
          </w:p>
        </w:tc>
      </w:tr>
      <w:tr>
        <w:trPr>
          <w:trHeight w:val="9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166492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7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7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12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26477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6176134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341333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341333</w:t>
            </w:r>
          </w:p>
        </w:tc>
      </w:tr>
      <w:tr>
        <w:trPr>
          <w:trHeight w:val="6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141534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4388074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аульного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4370975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4293510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77465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1417024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278223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</w:p>
        </w:tc>
      </w:tr>
      <w:tr>
        <w:trPr>
          <w:trHeight w:val="9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118673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1138801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1138801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205601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175268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</w:p>
        </w:tc>
      </w:tr>
      <w:tr>
        <w:trPr>
          <w:trHeight w:val="15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</w:tr>
      <w:tr>
        <w:trPr>
          <w:trHeight w:val="6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</w:tr>
      <w:tr>
        <w:trPr>
          <w:trHeight w:val="15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</w:p>
        </w:tc>
      </w:tr>
      <w:tr>
        <w:trPr>
          <w:trHeight w:val="79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3042114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1468213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9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"024 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961537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961537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328615</w:t>
            </w:r>
          </w:p>
        </w:tc>
      </w:tr>
      <w:tr>
        <w:trPr>
          <w:trHeight w:val="7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276213</w:t>
            </w:r>
          </w:p>
        </w:tc>
      </w:tr>
      <w:tr>
        <w:trPr>
          <w:trHeight w:val="9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11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162320</w:t>
            </w:r>
          </w:p>
        </w:tc>
      </w:tr>
      <w:tr>
        <w:trPr>
          <w:trHeight w:val="11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45770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56906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1483421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1483421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509673</w:t>
            </w:r>
          </w:p>
        </w:tc>
      </w:tr>
      <w:tr>
        <w:trPr>
          <w:trHeight w:val="36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965210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40077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43083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241252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156804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156804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6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201341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199883</w:t>
            </w:r>
          </w:p>
        </w:tc>
      </w:tr>
      <w:tr>
        <w:trPr>
          <w:trHeight w:val="8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199883</w:t>
            </w:r>
          </w:p>
        </w:tc>
      </w:tr>
      <w:tr>
        <w:trPr>
          <w:trHeight w:val="4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199883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9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9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220631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11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214141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аульного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8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экспертизы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8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82221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ІІІ.Чистые бюджетные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