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0b9b" w14:textId="e110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22 декабря 2012 года N 13-1"О бюджете Уйгурского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06 марта 2013 года N 14-1. Зарегистрировано Департаментом юстиции Алматинской области 15 марта 2013 года N 2326. Утратило силу решением маслихата Уйгурского района Алматинской области от 20 декабря 2013 года N 27-10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Уйгурского района Алматинской области от 20.12.2013 N 27-10.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22 декабря 2012 года N 13-1 "О районном бюджете Уйгурского района на 2013-2015 годы" (зарегистрировано в Реестре государственной регистрации нормативных правовых актов от 28 декабря 2012 года N 2270, опубликовано в газете "Қарадала тынысы–Қарадала нәпәси" N 3 (3) от 18 января 2013 года, N 4 (4) от 25 января 2013 года, N 5 (5) от 01 февраля 2013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"4069022" заменить на цифру "4570231",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цифры "3392278" заменить на цифрами "3893164",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"582741" заменить на цифрами "923943";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"565428" заменить на цифрами "725112";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"4069022" заменить на цифрами "4614801".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 бюджета)" цифры "-58498" заменить цифрами "-58051".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цифры "58498" заменить цифрами "58051".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транспорта, строительству, связи, экологии и эффективному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М.Нуров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марта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13-1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Уйгурского района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06.марта.2013 года N 14-1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2012 года N 13-1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Уйгурского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566"/>
        <w:gridCol w:w="580"/>
        <w:gridCol w:w="547"/>
        <w:gridCol w:w="8618"/>
        <w:gridCol w:w="217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4570231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658461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644254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581358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577453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8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8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54086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51644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8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8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8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30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 и иностранных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14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1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0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3893164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3893164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3893164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923943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725112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2244109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564"/>
        <w:gridCol w:w="723"/>
        <w:gridCol w:w="724"/>
        <w:gridCol w:w="705"/>
        <w:gridCol w:w="7598"/>
        <w:gridCol w:w="216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4614801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246484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222729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61381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54811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148207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10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</w:tr>
      <w:tr>
        <w:trPr>
          <w:trHeight w:val="10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12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3318788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85645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28377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56445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2358833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2354290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2354290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2286471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874310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487705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</w:t>
            </w:r>
          </w:p>
        </w:tc>
      </w:tr>
      <w:tr>
        <w:trPr>
          <w:trHeight w:val="10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431630</w:t>
            </w:r>
          </w:p>
        </w:tc>
      </w:tr>
      <w:tr>
        <w:trPr>
          <w:trHeight w:val="12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9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404353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392062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258360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237745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12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58097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15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427433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277614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0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272239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49927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111981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111981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37838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19468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55518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10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31204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31204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10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 оптимизма граждан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31988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62701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57844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15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10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</w:t>
            </w:r>
          </w:p>
        </w:tc>
      </w:tr>
      <w:tr>
        <w:trPr>
          <w:trHeight w:val="10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10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операциями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 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-58051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