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c267" w14:textId="bd3c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Уйгурского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20 декабря 2013 года N 27-1. Зарегистрировано Департаментом юстиции Алматинской области 31 декабря 2013 года N 2550. Утратило силу решением Уйгурского районного маслихата Алматинской области от 09 февраля 2015 № 43-5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Уйгурского районного маслихата Алматинской области от 09.02.2015 № 43-5.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5517020 тысячи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657442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6400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31991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4821187 тысячи тенге;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1183972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1009875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2627340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5555197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46293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55280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8987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 бюджета (-)84469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84469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Уйгурского районного маслихата Алматинской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N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2013 год в сумме 3004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 района не подлежащих секвестрованию в процессе исполнения бюджета района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транспорта, строительству, связи, экологии и эффективному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Алгожаева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27-1 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Уйгурского района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Уйгурского районного маслихата Алматинской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N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35"/>
        <w:gridCol w:w="646"/>
        <w:gridCol w:w="8960"/>
        <w:gridCol w:w="2157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5517020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657442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640059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552689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77048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6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3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31991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31991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31991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4821187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4821187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758"/>
        <w:gridCol w:w="716"/>
        <w:gridCol w:w="9037"/>
        <w:gridCol w:w="220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5555197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453064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429218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193539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60588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132951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222781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16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этим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12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34824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32874</w:t>
            </w:r>
          </w:p>
        </w:tc>
      </w:tr>
      <w:tr>
        <w:trPr>
          <w:trHeight w:val="1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3358489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142051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142051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33731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2608131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2602679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2602679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608307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498628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12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421147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109679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109679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243966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222456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222456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</w:t>
            </w:r>
          </w:p>
        </w:tc>
      </w:tr>
      <w:tr>
        <w:trPr>
          <w:trHeight w:val="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27381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34469</w:t>
            </w:r>
          </w:p>
        </w:tc>
      </w:tr>
      <w:tr>
        <w:trPr>
          <w:trHeight w:val="10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32727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71704</w:t>
            </w:r>
          </w:p>
        </w:tc>
      </w:tr>
      <w:tr>
        <w:trPr>
          <w:trHeight w:val="19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21510</w:t>
            </w:r>
          </w:p>
        </w:tc>
      </w:tr>
      <w:tr>
        <w:trPr>
          <w:trHeight w:val="12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1004020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706707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682586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60968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621618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263539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260041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28749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65574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65574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65574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2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36232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36232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7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12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2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160667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24638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отношение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83282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78573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70826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70826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"Развитие регионов"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12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55"/>
        <w:gridCol w:w="817"/>
        <w:gridCol w:w="8973"/>
        <w:gridCol w:w="212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05"/>
        <w:gridCol w:w="638"/>
        <w:gridCol w:w="600"/>
        <w:gridCol w:w="8788"/>
        <w:gridCol w:w="210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585"/>
        <w:gridCol w:w="643"/>
        <w:gridCol w:w="717"/>
        <w:gridCol w:w="8220"/>
        <w:gridCol w:w="222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71"/>
        <w:gridCol w:w="643"/>
        <w:gridCol w:w="8984"/>
        <w:gridCol w:w="219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-84469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N 27-1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593"/>
        <w:gridCol w:w="600"/>
        <w:gridCol w:w="9155"/>
        <w:gridCol w:w="207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4792639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533493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510006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411003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88374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12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4226842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4226842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4226842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07"/>
        <w:gridCol w:w="782"/>
        <w:gridCol w:w="783"/>
        <w:gridCol w:w="413"/>
        <w:gridCol w:w="7757"/>
        <w:gridCol w:w="2078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4730916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326694</w:t>
            </w:r>
          </w:p>
        </w:tc>
      </w:tr>
      <w:tr>
        <w:trPr>
          <w:trHeight w:val="8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303001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67158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62158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222859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222859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14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этим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</w:t>
            </w:r>
          </w:p>
        </w:tc>
      </w:tr>
      <w:tr>
        <w:trPr>
          <w:trHeight w:val="11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14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2775499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63005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2595690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2591262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2591262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11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</w:p>
        </w:tc>
      </w:tr>
      <w:tr>
        <w:trPr>
          <w:trHeight w:val="11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300359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279327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279327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49962</w:t>
            </w:r>
          </w:p>
        </w:tc>
      </w:tr>
      <w:tr>
        <w:trPr>
          <w:trHeight w:val="14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30126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50992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25902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70881</w:t>
            </w:r>
          </w:p>
        </w:tc>
      </w:tr>
      <w:tr>
        <w:trPr>
          <w:trHeight w:val="17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958493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776803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8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646439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642439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113064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1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27581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8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11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11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9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 и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64698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62352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  <w:tr>
        <w:trPr>
          <w:trHeight w:val="11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N 27-1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93"/>
        <w:gridCol w:w="637"/>
        <w:gridCol w:w="9174"/>
        <w:gridCol w:w="202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5128124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487417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356353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4606141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4606141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07"/>
        <w:gridCol w:w="783"/>
        <w:gridCol w:w="783"/>
        <w:gridCol w:w="342"/>
        <w:gridCol w:w="7861"/>
        <w:gridCol w:w="2044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5062080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335730</w:t>
            </w:r>
          </w:p>
        </w:tc>
      </w:tr>
      <w:tr>
        <w:trPr>
          <w:trHeight w:val="8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310064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69818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64468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14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этим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11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14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3083400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63005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2903310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2898882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2898882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87191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87191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11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</w:p>
        </w:tc>
      </w:tr>
      <w:tr>
        <w:trPr>
          <w:trHeight w:val="11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313696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292664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292664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52717</w:t>
            </w:r>
          </w:p>
        </w:tc>
      </w:tr>
      <w:tr>
        <w:trPr>
          <w:trHeight w:val="14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52287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25989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75843</w:t>
            </w:r>
          </w:p>
        </w:tc>
      </w:tr>
      <w:tr>
        <w:trPr>
          <w:trHeight w:val="17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958493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776803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8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646439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642439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113064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1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27581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11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11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8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 и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64698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66044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76333</w:t>
            </w:r>
          </w:p>
        </w:tc>
      </w:tr>
      <w:tr>
        <w:trPr>
          <w:trHeight w:val="11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76333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76333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N 27-1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подлежающие к</w:t>
      </w:r>
      <w:r>
        <w:br/>
      </w:r>
      <w:r>
        <w:rPr>
          <w:rFonts w:ascii="Times New Roman"/>
          <w:b/>
          <w:i w:val="false"/>
          <w:color w:val="000000"/>
        </w:rPr>
        <w:t>
секвестру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673"/>
        <w:gridCol w:w="713"/>
        <w:gridCol w:w="573"/>
        <w:gridCol w:w="975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