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271f" w14:textId="6302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30 января 2013 года № 33. Зарегистрировано Департаментом юстиции Жамбылской области 12 марта 2013 года № 1896. Утратило силу постановлением акимата Жамбылской области от 28 декабря 2015 года № 325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"Присвоение спортивных разрядов и категорий</w:t>
      </w:r>
      <w:r>
        <w:rPr>
          <w:rFonts w:ascii="Times New Roman"/>
          <w:b w:val="false"/>
          <w:i w:val="false"/>
          <w:color w:val="000000"/>
          <w:sz w:val="28"/>
        </w:rPr>
        <w:t>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"Присвоение спортивных разрядов и категорий</w:t>
      </w:r>
      <w:r>
        <w:rPr>
          <w:rFonts w:ascii="Times New Roman"/>
          <w:b w:val="false"/>
          <w:i w:val="false"/>
          <w:color w:val="000000"/>
          <w:sz w:val="28"/>
        </w:rPr>
        <w:t>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"Присвоение категорий спортивным сооружениям"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"Представление туристской информации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о туристском потенциале, объектах туризма и лицах, осуществляющих туристскую деятельность".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руководителя аппарата акима области Исакова Булата Алмухановича.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Бозумбаев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№ 33 от 30 января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Стандартом государственной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утвержденного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2012 года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Государственная услуга оказывается управлениям туризма, физической культуры и спорта акимата Жамбылской области (далее – исполнительный орган) через центры обслуживания населения (далее – центры), адреса которых указаны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Оказание услуги "Присвоение спортивных разрядов и категорий: кандидат в мастера спорта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категории" осуществляется на основании пунктов 2), 3), 4) и 5) 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приказа и.о. Министра туризма и спорта Республики Казахстан от 5 марта 2011 года № 02-02-18/29 (Зарегистрирован в Министерстве юстиции Республики Казахстан 1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6864</w:t>
      </w:r>
      <w:r>
        <w:rPr>
          <w:rFonts w:ascii="Times New Roman"/>
          <w:b w:val="false"/>
          <w:i w:val="false"/>
          <w:color w:val="000000"/>
          <w:sz w:val="28"/>
        </w:rPr>
        <w:t xml:space="preserve">)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и приказа и.о. Министра туризма и спорта Республики Казахстан от 22 августа 2008 года № 01-08/142 (Зарегистрирован в Министерстве юстиции Республики Казахстан 18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5306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присвоения спортивных званий, разрядов и судейских категорий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В управлении туризма, физической культуры и спорта акимата Жамбылской области кроме выходных и праздничных дней устанавливается рабочий график, с 9.00 до 19.00 с перерывом на обед 13.00 до 15.00 обеспечивающий их работу по адресу: 080008, город Тараз, улица Желтоксан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осуществляется центрами,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порядке "электронной" очереди, без предварительной записи и ускоренного обслуживания,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Полная информация о порядке оказания государственной услуги и необходимых документах, а также образцы их заполнения располагаются на стендах исполнительного органа, а также центров,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исполнительного органа www.sport.zhambyl.gov.kz.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получения государственной услуги о присвоении (и/или подтверждении) спортивного звания "Кандидат в мастера спорта", спортивного разряда "Спортсмен 1 разряда" получатель государственной услуги представляет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представление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копии протоколов соревнований, заверенные печатью республиканской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справку о результатах по боксу, в видах борьбы и других единоборствах, подписанную главным судьей, главным секретарем соревнований,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(и/или подтверждении) категорий "Тренер высшего уровня квалификации первой категории", "Тренер среднего уровня квалификации первой категории", "Тренер высшего уровня квалификации без категории", и "Тренер среднего уровня квалификации без категории" получатель государственной услуги представляет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копию удостоверения о присвоении предыдущей квалификационной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справку установленной формы о подготовке спортсменов тренером-преподавателем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(за исключением присвоения категории "Тренер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копии протоколов соревнований, заверенные печатью республиканской федерации по данному виду спорта (за исключением присвоения квалификационной категории "Тренер высшего и среднего уровней квалификации без категории").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(и/или подтверждении) категорий "Методист высшего уровня квалификации первой категории" и "Методист среднего уровня квалификации первой категории" получатель государственной услуги представляет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(и/или подтверждении) категории "Инструктор-спортсмен высшего уровня квалификации первой категории" получатель государственной услуги представляет в центр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установленной формы согласно приложению 5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копии документов об образовании, о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трудовой книжки или трудового договора с отметкой работодателя о дате и основании его прекращения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заверенное печатью ходатайство республиканской федерации по виду спорта о присвоении категории с указанием достижений спортсмена за последние 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судейской категории "Судья по спорту первой категории" получатель государственной услуги представляет в центр документ, подтверждающий прохождение курса судейской практики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сроки оказания государственной услуги с момента обращения получателя государственной услуги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Разъяснение порядка обжалования действий (бездействия) уполномоченных должностных лиц и оказание содействия в подготовке обращений осуществляется по адресам,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некорректного обслуживания работником центра жалоба подается на имя руководителя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Исполнительный орган отказывает в оказании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непредставление полного перечня документов, предусмотренных пунктом 10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отказывает в приеме документов, в случае непредставления получателем государственной услуги одного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отказе в приеме документов,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Мотивированный ответ об отказе в рассмотрении заявления выдается получателю государственной услуги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фамилии, имени, отчества получателя государственной услуги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центре выдача готовых документов получателю государственной услуги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Деятельность исполнительного органа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соблюдения конституционных прав и свобод человека и гражданина, 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сохранности документов, в случае неявки получателя государственной услуги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от 30 января 2013 года</w:t>
            </w:r>
          </w:p>
        </w:tc>
      </w:tr>
    </w:tbl>
    <w:bookmarkStart w:name="z7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Стандартом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утвержденного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2012 года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Государственная услуга оказывается отделами физической культуры и спорта районных акиматов и акимата города Тараз Жамбылской области указанных в приложении к данному регламенту (далее – исполнительный орган) через центры обслуживания населения (далее – центры),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Оказание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 осуществляется на основании подпунктов 2), 3), 4) и 5) </w:t>
      </w:r>
      <w:r>
        <w:rPr>
          <w:rFonts w:ascii="Times New Roman"/>
          <w:b w:val="false"/>
          <w:i w:val="false"/>
          <w:color w:val="000000"/>
          <w:sz w:val="28"/>
        </w:rPr>
        <w:t>статьи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1999 года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приказа и.о. Министра туризма и спорта Республики Казахстан от 5 марта 2011 года № 02-02-18/29 (Зарегистрирован в Министерстве юстиции Республики Казахстан 1 апреля 2011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6864</w:t>
      </w:r>
      <w:r>
        <w:rPr>
          <w:rFonts w:ascii="Times New Roman"/>
          <w:b w:val="false"/>
          <w:i w:val="false"/>
          <w:color w:val="000000"/>
          <w:sz w:val="28"/>
        </w:rPr>
        <w:t xml:space="preserve">) "Об утверждении Правил проведения и условий аттестации гражданских служащих в сфере физической культуры и спорта, а также Правил присвоения квалификационных категорий тренерам, методистам, инструкторам" и приказа и.о. Министра туризма и спорта Республики Казахстан от 22 августа 2008 года № 01-08/142 (Зарегистрирован в Министерстве юстиции Республики Казахстан 18 сентября 2008 года </w:t>
      </w:r>
      <w:r>
        <w:rPr>
          <w:rFonts w:ascii="Times New Roman"/>
          <w:b w:val="false"/>
          <w:i w:val="false"/>
          <w:color w:val="000000"/>
          <w:sz w:val="28"/>
        </w:rPr>
        <w:t>№ 5306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присвоения спортивных званий, разрядов и судейских категорий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отделах физической культуры и спорта акиматов районов и города Тараз Жамбылской области кроме выходных и праздничных дней устанавливается рабочий график, с 9.00 до 19.00 с перерывом на обед 13.00 до 15.00 обеспечивающий их работу по адресам,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осуществляется центрами,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порядке "электронной" очереди, без предварительной записи и ускоренного обслуживания,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Полная информация о порядке оказания государственной услуги и необходимых документах, а также образцы их заполнения располагаются на стендах отделов физической культуры и спорта акимата районов и города Тараз, а также центров,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их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получения государственной услуги о присвоении спортивных разрядов: "Спортсмен 1 юношеского разряда", "Спортсмен 2 юношеского разряда", "Спортсмен 3 юношеского разряда" получатель государственной услуги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представление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выписку из протокола соревнования с указанием наименования соревнования, срока и места его проведения, подписанную главным судьей и главным секретарем соревнования;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копии протоколов соревнований, заверенные печатью областной федерации по данному виду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справку о результатах по боксу, в видах борьбы и других единоборствах, подписанную главным судьей, главным секретарем соревнований,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(и/или подтверждении) категорий "Тренер высшего уровня квалификации второй категории", "Тренер среднего уровня квалификации второй категории" получатель государственной услуги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справку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(за исключением присвоения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копии протоколов соревнований, заверенные печатью областной федерации по данному виду спорта (за исключением присвоения квалификационной категории "Тренера высшего и среднего уровней квалификации без категории");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(и/или подтверждении) категории "Методист высшего уровня квалификации второй категории", "Методист среднего уровня квалификации второй категории" получатель государственной услуги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копию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копию удостоверения о присвоении предыдущей квалификационной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(и/или подтверждении) категории "Инструктор-спортсмен высшего уровня квалификации второй категории" получатель государственной услуги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заявление установленной формы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копии документов об образовании, повышении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копия трудовой книжки или трудового договора с отметкой работодателя о дате и основании его прекращения, или выписки из актов работодателя, подтверждающих возникновение и прекращение трудовых отношений на основе заключения и прекращения трудового договора, или архивную справку, содержащую сведения о трудовой деятельности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ходатайство республиканской федерации по виду спорта о присвоении категории с указанием достижений спортсмена за последние 2 года, заверенное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копию удостоверения о присвоении предыдущей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получения государственной услуги о присвоении судейской категории "Судья по спорту" получатель государственной услуги представляет в центр документ, подтверждающий опыт судейской практики (прохождение курсов, семинаров), в соответствии с требованиями спортивной классификации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сроки оказания государственной услуги с момента обращения получателя государственной услуги не превышают 30 календарных дней (день приема документов не входит в срок оказания государственной услуги, при этом местный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Разъяснение порядка обжалования действий (бездействия) уполномоченных должностных лиц и оказание содействия в подготовке обращений осуществляется по адресам, указанных в приложении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некорректного обслуживания работником центра жалоба подается на имя руководителя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Исполнительный орган отказывает в оказании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непредставление полного перечня документов, предусмотренных пунктом 10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обнаружение недостоверных или искаженных данных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представление документов на присвоение спортивных званий спортсмену в сроки, превышающие шесть месяцев с момента выполнения соответствующего норматива или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Центр отказывает в приеме документов, в случае непредставления получателем государственной услуги одного из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Мотивированный ответ об отказе в рассмотрении заявления выдается получателю государственной услуги в течение двух рабочих дней, в случае неполноты представления документов,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центре выдача готовых документов получателю государственной услуги осуществляется работником центра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Деятельность исполнительного органа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соблюдения конституционных прав и свобод человека и гражданина, 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сохранности документов,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спортивных разрядов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категорий: второй и третий, первый,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третий юношеские, тренер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категории, судья по спорту"</w:t>
            </w:r>
          </w:p>
        </w:tc>
      </w:tr>
    </w:tbl>
    <w:bookmarkStart w:name="z1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график и работ отделов физической культуры и спорта районных акиматов и города Тараз Жамбылской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999"/>
        <w:gridCol w:w="1115"/>
        <w:gridCol w:w="3966"/>
        <w:gridCol w:w="3056"/>
        <w:gridCol w:w="284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электронной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города 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улица Сулейменова,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 45-62-72, 43-72-44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tarazsport@bk.ru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физической культуры и спорта акимата Жамбылского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Аса, улица Абая,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8(726-33)факс 2-24-67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asa_sport_2012@mail.ru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Т.Рыскуловского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район, село Кулан, улица Жибек-жолы,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2-17-60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Меркенского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район, село Мерке, улица Исмаилова,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8(726-32) 2-17-86, 2-14-85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Жуалынского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район, село Б.Момышулы, улица Жамбыла,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8(726-35) 2-04-68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sportotdel_ jualy@mail.ru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Кордайского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район, село Кордай, улица Толе би,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2-16-96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aijan_85_85@mail.ru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Мойынкумского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район, село Мойынкум, улица Б.Омарова,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2-13-22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sport_moinkum@mail.ru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район, город Жанатас, улица Жибек жолы,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6-32-88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Таласского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район, город Каратау, улица Шейна,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8(726-44) факс 6-03-07, 6-25-99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erik_karatau@mail.ru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Шуского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район, село Толе би, улица Егемберди, 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 87771010818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bahkit-uzakbaev@mail.ru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физической культуры и спорта акимата Байзакского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район, село Сарыкемер, улица Байзак батыра,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09.00 до 19.00 часов, обед с 13.00 до 15.00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8(726-37) 2-28-57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от 30 января 2013 года</w:t>
            </w:r>
          </w:p>
        </w:tc>
      </w:tr>
    </w:tbl>
    <w:bookmarkStart w:name="z1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категорий спортивным сооружениям"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"Присвоение категорий спортивным сооружениям"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Стандартом государственной услуги "Присвоение категорий спортивным сооружениям" утвержденного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2012 года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Государственная услуга оказывается физическим и юридическим лицам Республики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Государственная услуга "Присвоение категорий спортивным сооружениям" оказывается Управлением туризма, физической культуры и спорта акимата Жамбылской области (далее – исполнительный орган), через центры обслуживания населения (далее – центры), адреса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Оказание услуги "Присвоение категорий спортивным сооружениям"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от 2 декабря 1999 года "О физической культуре и спорте", 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и приказа Министерства туризма и спорта Республики Казахстан от 14 апреля 2011 года № 02-02-18/59 (Зарегистрирован в Министерстве юстиции Республики Казахстан 13 мая 2011 года </w:t>
      </w:r>
      <w:r>
        <w:rPr>
          <w:rFonts w:ascii="Times New Roman"/>
          <w:b w:val="false"/>
          <w:i w:val="false"/>
          <w:color w:val="000000"/>
          <w:sz w:val="28"/>
        </w:rPr>
        <w:t>№ 6953</w:t>
      </w:r>
      <w:r>
        <w:rPr>
          <w:rFonts w:ascii="Times New Roman"/>
          <w:b w:val="false"/>
          <w:i w:val="false"/>
          <w:color w:val="000000"/>
          <w:sz w:val="28"/>
        </w:rPr>
        <w:t>) "Об утверждении Правил использования спортивных сооружений".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оказываемой государственной услуги являются присвоение категории спортивному сооружению, указанной в типовой форме паспорта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бумажном носителе,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В управлении туризма, физической культуры и спорта акимата Жамбылской области устанавливается график, обеспечивающий его работу с 9.00 часов до 19.00 часов за исключением выходных и праздничных дней, с перерывом на обед с 13.00 до 15.00 по адресу: 080008, город Тараз, улица Желтоксан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Прием документов осуществляется центрами,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порядке "электронной" очереди, без предварительной записи и ускоренного обслуживания,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Полная информация о порядке оказания государственной услуги и необходимых документах, а также образцы их заполнения располагаются на стендах исполнительного органа, а также центров, перечень которых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Управления туризма, физической культуры и спорта акимата Жамбылской области www.sport.zhambyl.gov.kz.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Для получения государственной услуги получатель государственной услуги представляет в центр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заявление о присвоении категории спортивному сооружению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заполненную типовую форму паспорта спортивного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акта технического обследования спортивного сооружения в части эксплуатационной надежности, устойчивости строительных конструкций и обеспечения необходимой степени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центра сверяет подлинность оригиналов с копиями документов и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сроки оказания государственной услуги с момента обращения получателя государственной услуги в центр - 7 рабочих дней (день приема документов не входит в срок оказания государственной услуги, при этом исполнительный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услуги, оказываемой на месте в день обращения получателя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Разъяснение порядка обжалования действий (бездействия) уполномоченных должностных лиц исполнительного органа и оказание содействия в подготовке обращения осуществляется по адресам,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некорректного обслуживания работником центра жалоба подается на имя руководителя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Исполнительный орган отказывает в оказании данной государственной услуги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непредставление полного перечня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обнаружение недостоверных или искаженных данных в представленных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Центром будет отказано в приеме документов, в случае непредставления получателем государственной услуги документов, указанных в пункте 10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Мотивированный ответ об отказе в рассмотрении заявления выдается получателю государственной услуги в течение двух рабочих дней, в случае неполноты представления документов либо в сроки, установленные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 оказания государственной услуги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В центре прием документов осуществляется работниками центра в операционном зале посредством "безбарьерного"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После сдачи документов в Центр,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фамилии, имени, отчества получателя государственной услуги,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центре выдача готовых документов получателю государственной услуги осуществляется его работником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месяца, после чего передает в уполномоченный орган,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Деятельность исполнительного органа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соблюдения конституционных прав и свобод человека и гражданина, Кодекса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сохранности документов, в случае неявки получателя государственной услуги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 от 30 января 2013 года</w:t>
            </w:r>
          </w:p>
        </w:tc>
      </w:tr>
    </w:tbl>
    <w:bookmarkStart w:name="z1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регламент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Стандартом государственной услуги "Представление туристской информации, в том числе о туристском потенциале, объектах туризма и лицах, осуществляющих туристскую деятельность" утвержденного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1099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августа 2012 года "Об утверждении стандартов государственных услуг в сфере туризма"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Государственная услуга "Представление туристской информации, в том числе о туристском потенциале, объектах туризма и лицах, осуществляющих туристскую деятельность" (далее - государственная услуга) оказывается управлением туризма, физической культуры и спорта акимата Жабылской области (далее – исполнительный орган) по адресу,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Государственная услуга оказывается на основании подпункта 12)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"О туристской деятельности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Прием документов для получения государственных услуг осуществляется в рабочие дни исполнительным органом, график работы которого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Результатом оказываемой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Государственная услуга оказывается в здании соответствующего управления, которое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Зал ожидания не предусмотрен в связи с отсутствием очередности при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оказания государственной услуги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государственной услуги получатель государственной услуги обращается с письменным запросом в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Обращение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Прием документов осуществляется через канцелярию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Подтверждением сдачи документов является регистрация (штамп и входящий номер,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Способ доставки результата оказания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Оснований для приостановления оказания государственной услуги или отказа в оказании государственной услуги не существует.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Деятельность исполнительного органа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соблюдения конституционных прав и свобод человека и гражданина, 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строгого соблюдения установленных законодательством для государственных служащих запретов и ограничений;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взаимной ответственности и баланса интересов личности, общества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учета общественного мнения и гласности при строгом соблюдении законодательства о государственных секретах и иной охраняемой законом тайне;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сохранности документов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вежливости.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обжалования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Разъяснение порядка обжалования действий (бездействия) сотрудника исполнительного органа и оказание содействия в подготовке обращения осуществляются исполнительным органом по адресу: 080008, город Тараз, улица Желтоксан, 72, кабинет 826.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 руководителю исполнительного органа, график приема граждан которого размещен на стенде в здании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"телефон доверия" исполнительного органа по номеру 8 (726 2) 43-00-69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через ящик для жалоб и предложений, расположенный в здании исполнительного органа по адресу: 080008, город Тараз, улица Желтоксан, 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 письменной жалобой в канцелярию исполнительного органа по адресу: 080008, город Тараз, улица Желтоксан, 72, кабинет 826.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 Рассмотрение жалоб осуществляется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января 2007 года "О порядке рассмотрения обращений физических и юридических лиц".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Подтверждением принятия жалобы является ее регистрация (штамп, входящий номер). Для заявителя снимается копия, на которой проставляется отметка о принятии.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