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936c" w14:textId="d039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4 марта 2013 года № 49. Зарегистрировано Департаментом юстиции Жамбылской области 12 апреля 2013 года № 1916. Утратило силу постановлением акимата Жамбылской области от 28 декабря 2015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"Аттестация производителей оригинальных, элитных семян, семян первой, второй и третьей репродукций и реализаторов семян"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"Выдача справок о наличии личного подсобного хозяйства"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"Выдача ветеринарной справки"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"Выдача ветеринарного паспорта на животное"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возлагается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2013 № 49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</w:t>
      </w:r>
      <w:r>
        <w:br/>
      </w:r>
      <w:r>
        <w:rPr>
          <w:rFonts w:ascii="Times New Roman"/>
          <w:b/>
          <w:i w:val="false"/>
          <w:color w:val="000000"/>
        </w:rPr>
        <w:t>поддержки 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прибывшим для работы и проживания в сельские населенные пункты"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Государственную услугу предоставляет районный (города областного значения) уполномоченный орган по развитию сельских территорий (далее - уполномоченный орган), перечень и юридический адрес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Постановления Правительства Республики Казахстан от 31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Полную информацию о порядке оказания государственной услуги и необходимых документах, а также образцы их заполнения можно получить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Министерства сельского хозяйства Республики Казахстан www.minagri.gov.kz.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 момента сдачи потребителем необходимых документов,определенных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течение тридцати двух календарных дней осуществляется процедура заключения Соглашения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Места предоставления государственной услуги предусматривает пандусы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Бланк заявления выдается должностным лицом в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Заполненное потребителем заявление и прилагаемые к нему документы, требуемые для получения государственной услуги, сдаются в канцелярию уполномоченного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Основанием для отказа является факт предоставления недостоверных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Деятельность уполномоченного органа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 При оказании государственной услуги, должностные лица уполномоченного органа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первому требованию предоставлять исчерпывающую информацию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допускать проявлений бюрократизма и волокиты при рассмотрении и оформлении документов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Разъяснение порядка обжалования действий (бездействий) должностного лица уполномоченного органа осуществляют специалисты юридической службы уполномоченного органа, контактные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случаях несогласия с результатами оказанной государственной услуги, жалоба подается на имя руководителя вышестоящего уполномоченного органа, ответственного за организацию оказания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случаях некорректного обслуживания жалоба подается на имя руководителя уполномоченного органа, график работы и адрес электронной почты уполномоченного органа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Жалоба оформляется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Заявителю в подтверждение о принятии его жалобы на копии жалобы ставится штамп, в котором указывается входящий номер, дата, фамилия и инициалы лица, принявшего жалобу, контактный телефон соответствующей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Жалоба рассматривается в сроки и порядке, установленные Законом Республики Казахстан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рассмотрения обращений физических и юридических лиц"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Контактные данные уполномоченных органов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спорта, 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предоставлению мер</w:t>
      </w:r>
      <w:r>
        <w:br/>
      </w:r>
      <w:r>
        <w:rPr>
          <w:rFonts w:ascii="Times New Roman"/>
          <w:b/>
          <w:i w:val="false"/>
          <w:color w:val="000000"/>
        </w:rPr>
        <w:t>социальной поддержки 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прибывшим для работы и проживания в сельские</w:t>
      </w:r>
      <w:r>
        <w:br/>
      </w:r>
      <w:r>
        <w:rPr>
          <w:rFonts w:ascii="Times New Roman"/>
          <w:b/>
          <w:i w:val="false"/>
          <w:color w:val="000000"/>
        </w:rPr>
        <w:t>населенные пункты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964"/>
        <w:gridCol w:w="3913"/>
        <w:gridCol w:w="3271"/>
        <w:gridCol w:w="3756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(квартира), адрес электронной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города, и 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Абая № 119 ush_taraz@mail.ru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45-42-30, ф.45-27-57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9.00 до 18.30 обед с 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Сыздықбаева, № 1. bekzat_76@mail.ru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2-21-32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№ 123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rshu_asa@mail.ru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2-15-51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Жуалинского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село Б. Момышұлы, улица Рысбек батыра, № 56/3 selxoz_pred@mail.ru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би, № 58 moldabekov@mail.ru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№ 169 merke_sh@mail.ru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2-28-80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Мойынқум, улица Амангельды, № 147 moinkum_rsxu@mail.ru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Т. 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район, село Кулан, улица Жибек жолы, № 175 biba-37@mail.ru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2-14-94,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Бейбитшилик, № 5 rshu2011@mail.ru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6-26-33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площадь Достык, № 1 akim_talas@mail.ru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село Толе би, улица Толе би, № 240 shu.selhoz@mail.ru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(72638) 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2013 года № 49</w:t>
            </w:r>
          </w:p>
        </w:tc>
      </w:tr>
    </w:tbl>
    <w:bookmarkStart w:name="z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 семян</w:t>
      </w:r>
      <w:r>
        <w:br/>
      </w:r>
      <w:r>
        <w:rPr>
          <w:rFonts w:ascii="Times New Roman"/>
          <w:b/>
          <w:i w:val="false"/>
          <w:color w:val="000000"/>
        </w:rPr>
        <w:t>первой, второй и третьей репродукций и реализаторов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- государственная услуга) оказывается местными исполнительными органами областей (города республиканского значения, столицы) (далее - местный исполнительный орган),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постановления Правительства Республики Казахстан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аттестации производителей оригинальных и элитных семян, семян первой, второй и третьей репродукций и реализаторов семян";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- стандарт) Утвержденного постановлением Правительства Республики Казахстан от 5 мая 2011 года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Полная информация о порядке оказания государственной услуги располагается на интернет-ресурсе Министерства сельского хозяйства Республики Казахстан www.minagri.kz и на сайтах местных исполнительных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Результатом оказываемой государственной услуги является выдача свидетельства об аттестации на бумажном носителе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письменный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и юридическим лицам, осуществляющим деятельность в области семеноводства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срок оказания государственной услуги не должен превышать тридцати календарных дней с момента сдачи потребителем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ожидания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Государственная услуга оказывается местными исполнительными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дни, кроме выходных и праздничных дней, с 9.00 до 18.30 часов, с перерывом на обед с 13.00 до 14.30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Государственная услуга оказывается в зданиях местных исполнительных органов, в которых создаются приемлемые условия для ожидания и подготовки необходимых документов (места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обслуживания потребителей с ограниченными возможностями предусматриваются пандусы.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государственной услуги потребитель представляет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установленного образца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- 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нотариально засвидетельствованную копию справки о государственной регистрации (перерегистрации) юридического лица или копию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нотариально засвидетельствованную копию идентификационного документа на земельный участок (реализаторы семян не представляют). При этом, по договору аренды земельного участка срок аренды должен быть не менее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нотариально засвидетельствованную копию устава (для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документы, подтверждающие соответствие физического или юридического лица квалификационным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сведения о специалистах, непосредственно занимающихся производством семян (фамилия, имя, отчество, образование, стаж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Бланк заявления выдается в канцелярии местных исполнительных органов, форма которого также размещается на интернет-ресурсе Министерства сельского хозяйства Республики Казахстан - www.minagri.kz в разделе "нормативные правовые акты", в подразделе "постановления Правительства Республики Казахстан" и на сайтах местных исполнительных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Документы, необходимые для получения государственной услуги, сдаются в канцелярию соответствующего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ответственного должностного лица местного исполнительного органа,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Свидетельство об аттестации выдается при личном посещении потребителя нарочно при предъявлении документа, удостоверяющего личность потребителя, или доверенности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непредставление потребителем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несоответствие потребителя квалификационным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 работы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При оказании государственной услуги уполномоченные должностные лица местного исполнительного органа должны руководствоваться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исчерпывающую информацию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сохранность, защиту и конфиденциальность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обеспечить сохранность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Порядок обжалования действий (бездействий) местного исполнительного органа потребителю разъясняет специалист юридической службы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Если потребитель не будет удовлетворен результатом государственной услуги, потребитель может направить жалобу в письменном виде на имя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Жалобы принимаются в письменном виде по почте или нарочно в канцеляриях местных исполнительных органов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случаях некорректного обслуживания жалоба подается на имя заместителя руководителя местного исполнительного органа по адресу город Тараз, проспект Абая, № 125,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Жалобы принимаются в письменном виде с приложением копии мотивированного письменного отказа местного исполнительного органа либо других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Принятая жалоба регистрируется в журнале учета информации канцелярии местных исполнительных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Подтверждением принятия жалобы является выдача потребителю, подавшему жалобу, талона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Информацию о ходе рассмотрения жалобы можно получить у должностных лиц канцелярии местных исполнительных органов,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жалоб осуществляется в порядке и сроки, предусмотренные Законом Республики Казахстан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рассмотрения обращений физических и юридических лиц"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Контактные телефоны местных исполнительных органов 8 (7262) 43-28-94, 45-88-31, факс 45-42-05, 45-46-28 и указывается на стендах, расположенных в помещениях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 реализаторов семян"</w:t>
            </w:r>
          </w:p>
        </w:tc>
      </w:tr>
    </w:tbl>
    <w:bookmarkStart w:name="z1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аттестацию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оригинальных, элитных семян, семян первой,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репродукций и реализаторов семян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959"/>
        <w:gridCol w:w="3891"/>
        <w:gridCol w:w="3321"/>
        <w:gridCol w:w="373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(квартира), адрес электронной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города, и 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Абай № 119 ush_taraz@mail.ru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45-42-30, ф. 45-27-57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9.00 до 18.30 обед с 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Сыздыкбаева, № 1 bekzat_76@mail.ru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2-21-32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№ 123 rshu_asa@mail.ru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2-15-51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Жуалинского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село Б. Момышулы, улица Рысбек батыра, № 56/3 selxoz_pred@mail.ru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би, № 58 moldabekov@mail.ru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№ 169 merke_sh@mail.ru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2-28-80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Мойынқум, улица Амангельды, № 147 moinkum_rsxu@mail.ru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Т. 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район, село Кулан, улица Жибек жолы, № 175 biba-37@mail.ru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2-14-94,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Бейбитшилик, № 25 rshu2011@mail.ru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6-26-33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площадь Достык, № 1 akim_talas@mail.ru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село Толе би, улица Толе би, № 240 shu.selhoz@mail.ru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(72638) 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2013 года № 49</w:t>
            </w:r>
          </w:p>
        </w:tc>
      </w:tr>
    </w:tbl>
    <w:bookmarkStart w:name="z1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Государственную услугу "Выдача справок о наличии личного подсобного хозяйства" (далее – государственная услуга) оказывают аппарат акима города районного значения, поселка, аула (села), аульного (сельских) округов, отделы сельского хозяйства городов областного значения, а также центры обслуживания населения на альтернативной основе (далее – Центры),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"О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"Об информатизации";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Постановления Правительства Республики Казахстан от 31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справок о наличии личного подсобного хозяйства""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Источниками информации о государственной услуге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интернет-ресурсы Министерства сельского хозяйства Республики Казахстан (www.minagri.gov.kz) и местных исполнительных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интернет-ресурс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официальные источники информации и стенды, расположенные в зданиях Центров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информационно-справочная служба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Сроки оказания государственной услуги при обращении в местный исполнительный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сроки оказания государственной услуги с момента сдачи необходимых документов получателем государственной услуги,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местных исполнительных органов: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Центров: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часов без перерыва.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местных исполнительных органов и Центров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обращении в местный исполнительный орган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обращении в Центры получатель государственной услуги предоставляет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оригиналы документов возвращаются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Центрах бланки заявлений, утвержденной формы, размещаются на специальной стойке в зале ожидания,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на интернет-ресурсе Республиканского государственного предприятия "Центр обслуживания населения":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Получатель государственной услуги сдает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местных исполнительных органов и Центров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в Центрах осуществляется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Центре выдача результатов государственной услуги осуществляется работником Центра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местному исполнительному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предоставления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отсутствия данных о наличии личного подсобного хозяйства в хозяйственной книге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В своей деятельности должностные лица местных исполнительных органов и Центров,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сохранность, защиту и конфиденциальность информации о содержании документов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Разъяснение порядка обжалования действий (бездействий) должностных лиц местных исполнительных органов, а также оказание содействия в подготовке жалобы осуществляется должностными лицами канцелярии местных исполнительных органов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Информацию о порядке обжалования действий (бездействий) работника Центра можно получить по телефону информационно-справочной службы call-центра (1414) либо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В случаях несогласия с результатами оказания государственной услуги местных исполнительных органов, жалоба подается на имя районного акима и акима области (соответственно)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дни, кроме выходных и праздничных дней,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несогласия с результатами оказанной Центром государственной услуги, жалоба подается в Республиканское государственное предприятие "Центр обслуживания населения", адрес и телефон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случаях некорректного обслуживания, жалоба подается на имя акима поселка, аула (села), аульного (сельского) округа, руководителя Центра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Республиканского государственного предприятия "Центр обслуживания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 случаях несогласия с результатами оказанной государственной услуги, получатель государственной услуги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Подтверждением принятия жалобы в местных исполнительных органах, Центрах или Республиканском государственном предприятий "Центр обслуживания населения",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Республиканского государственного предприятия "Центр обслуживания населения",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результатах рассмотрения жалобы получателю государственной услуги сообщается в письменном виде в течение 3 (трех) рабочих дней после их регистрации и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Дополнительную информацию можно получить в местных исполнительных органах и Центрах,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Адрес Республиканского государственного предприятия "Центр обслуживания населения": город Астана, проспект Республики, дом 43 А, телефон: 8(7172)-94-99-95, интернет-ресурс: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1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личного подсобного хозяйства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963"/>
        <w:gridCol w:w="1608"/>
        <w:gridCol w:w="9303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областей,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город Тараз, улица Абая, 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(7262) 45-88-31, 45-42-30, 45-60-21 факс: 45-27-57 Е- mail: ush_taraz@mail.ru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Байзакский район, село Сарыкемер, улица Байзак батыра,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(72637)2-11-52, 2-11-80, 2-28-05 Е- mail: kuanishbekov.nur@mail.ru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село Аса, улица Абая,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(72633) 2-14-36, 2-19-36,2-12-51 Е-mail:zhambyl_asa_akim@mail.ru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Жуалынского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Жуалынский район, село Бауыржан Момышулы, улица Жамбыла,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(72635) 2-13-65, 2-11-65, 2-12-69 Е-mail: Akim_jualin@mail.ru,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nurhzan_85@mail.ru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село Кордай, улица Толе би, 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(72636) 2-13-08, 2-11-47 Е- mail: oshkordai@mail.ru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село Мерке, улица Исмаилова, 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телефон/факс: 8 (72632) 2-12-61, 2-23-81 Е- mail: merkekense@gmail.com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Мойынкумский район, село Мойынкум, улица Амангельды, 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(72642) 2-49-71, 2-46-53 Е- mail: moinkum_rsxy@mail.ru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Района имени Т. 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район имени Т.Рыскулова, село Кулан, улица Жибек жолы,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(72631) 2-16-34, 2-15-36 Е- mail: aigul271258@mail.ru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Сарысуский район, город Жанатас, улица Бейбитшилик,1.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(72634)6-29-27, 6-19-41, 6-22-42 Е- mail:Tokaev@mal.ru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Таласский район, город Каратау, площадь Достык,1.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телефон/факс: 8 (72644)6-17-77, 8 (72641)2-12-58 Е- mail:akkul-selhoz@mail.ru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Шуский район, село Толе би, улица Толе би, 274.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телефон/факс: 8 (72638) 3-28-38, 3-18-22, Е-mail: b_ainura@mail.ru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1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70"/>
        <w:gridCol w:w="1729"/>
        <w:gridCol w:w="5568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Таразский городской отдел филиала республиканское государственное предприятие "Центр обслуживания населения" 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Колбасшы Койгелды, № 158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2) 43-84-21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отдел № 1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Сатпаева, 1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2) 56-90-27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отдел № 2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микрорайон.Талас,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22) 6-17-78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отдел № 3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 проспект Абая,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22) 56-90-04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Байзакский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Сарыкемер, улица Медеуова,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2-28-04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Жамбылский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Аса, улица Абая,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2-11-99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Жуалынский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Б.Момышулы, улица Сауранбекулы,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5-02-46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Кордайский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Кордай, улица Домалак анна,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 2-13-52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Меркенский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Мерке, улица Исмаилова,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 32) 4-42-54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Мойынкумский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Кайрата Рыскулбекова,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2-47-93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Сарысуский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улица Жибек жолы,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 6-33-00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Таласский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Каратау, улица Молдагулова,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 6-33-93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Т.Рыскуловский районный отдел филиала республиканское государственное предприятие "Центр обслуживания населения" 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Кулан, улица Жибек жолы,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 2-18-10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Шуский районный отдел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Шу, улица Автобазовская,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43) 2-17-97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Гродековский сельский отдел Жамбылского районного отдела филиала республиканское государственное предприятие "Центр обслуживания населения" по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Гродеково, улица Мира,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3-16-76, 8 (7262) 51-23-24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2013 года № 49</w:t>
            </w:r>
          </w:p>
        </w:tc>
      </w:tr>
    </w:tbl>
    <w:bookmarkStart w:name="z1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ветеринарной справки" предоставляется ветеринарным врачом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29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Информация о государственной услуге и стандарт оказания государственной услуги размещены на интернет-ресурсе Министерства сельского хозяйства Республики Казахстан: www.minagri.gov.kz, на интернет-ресурсах местных исполнительных органов,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на стендах, расположенных в помещениях местных исполнительных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и юридическим лицам (далее-потребитель).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Государственная услуга оказывается в рабочие дни, с 9.00 до 18.00 часов, перерыв с 13.00 до 14.00 часов, кроме выходных и праздничных дней, установленных Законом Республики Казахстан от 13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>"О праздниках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местного исполнительного органа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ветеринарному врачу местного исполнительного органа по месту нахождения,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Обращение потребителя государственной услуги регистрируется ветеринарным врачом в журнале учета обращений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В своей деятельности должностные лица подразделения местного исполнительного органа, предоставляющие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сохранность, защиту и конфиденциальность информации о содержании документов потребителя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Разъяснение порядка обжалования действия (бездействия) ветеринарного врача местного исполнительного органа, а также оказание содействия в подготовке жалобы осуществляется должностным лицом канцелярии местного исполнительного органа,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В случаях несогласия с результатами оказанной государственной услуги жалоба подается на имя акима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дни, кроме выходных и праздничных дней,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случаях некорректного обслуживания жалоба подается на имя руководителя подразделения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дни, кроме выходных и праздничных дней,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Жалобы принимаются в письменной форме по почте либо нарочно в канцелярии местного исполнительного органа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Дополнительную информацию по предоставляемой государственной услуге потребитель может получить в канцелярии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2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выдачи</w:t>
      </w:r>
      <w:r>
        <w:br/>
      </w:r>
      <w:r>
        <w:rPr>
          <w:rFonts w:ascii="Times New Roman"/>
          <w:b/>
          <w:i w:val="false"/>
          <w:color w:val="000000"/>
        </w:rPr>
        <w:t>ветеринарной справки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862"/>
        <w:gridCol w:w="1337"/>
        <w:gridCol w:w="971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город Тараз, улица Абая, 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(7262) 45-54-86, 45-88-31, 45-42-30, 45-60-21 факс: 45-42-05, 45-46-28 Е-mail: ush_taraz@mail.ru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Байзакский район, село Сарыкемер, улица Байзак батыра,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(72637) 2-11-52, 2-11-80, 2-28-05 Е-mail: kuanisihbekov.nur@mail.ru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село Аса, улица Абая,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(72633) 2-14-36, 2-19-36, 2-12-51 Email:zhambyl_asa_akim@mail.ru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Жуалынского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Жуалынский район, село Бауыржан Момышулы, улица Жамбыла,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(72635) 2-13-65, 2-11-65, 2-12-69 Е-mail:Akim_jualin@mail.ru, nurhzan_85@mail.ru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село Кордай, улица Толе би, 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(72636) 2-13-08, 2-11-47 Е-mail:oshkordai@mail.ru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село Мерке, улица Исмаилова, 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(72632) 2-12-61, 2-23-81 Е-mail:merkekense@gmail.com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Мойынкумский район, село Мойьнкум, ул. Амангельды,147.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(72642) 2-49-71, 2-46-53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moinkum_rsxy@mail.ru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имени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район имени Т.Рыскулова, село Кулан, улица Жибек жолы,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(72631) 2-16-34, 2-15-36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aigul271258@mail.ru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Сарысуский район, город Жанатас, улица Бейбитшилик,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(72634) 6-29-27, 6-19-41, 6-22-42 E-mail: Tokaev@mail.ru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Таласский район, город Каратау, площадь Достык,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(72644) 6-17-77, 8 (72641) 2-12-58 E-mail:akkul-selhoz@mail.ru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Шуский район, село Толе би, улица Толе би, 274.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(72638) 3-28-38, 3-18-22 Е-mail: b_ainura@mail.ru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2013 года № 49</w:t>
            </w:r>
          </w:p>
        </w:tc>
      </w:tr>
    </w:tbl>
    <w:bookmarkStart w:name="z2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ветеринарного паспорта на животное"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области, района, города районного значения, поселка, аула (села), аульного (сельского) округа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12)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Постановления Правительства Республики Казахстан от 31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Постановления Правительства Республики Казахстан от 29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Информация о государственной услуге и стандарт государственной услуги размещены на интернет-ресурсе Министерства сельского хозяйства Республики Казахстан: www.minagri.gov.kz, на стендах, расположенных в помещениях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его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предоставляется в рабочие дни, с 9:00 до 18.00 часов, с перерывом на обед с 13.00 до 14.00 часов, кроме выходных и праздничных дней, установленных Законом Республики Казахстан от 13 декабря 2001 года "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местного исполнительного органа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оказания государственной услуги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документы, подтверждающие факт утери, порчи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Заявление заполняется в произвольной форме,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Для получения ветеринарного паспорта на животное потребитель обращается к ветеринарному врачу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получения дубликата ветеринарного паспорта на животное (выписки из ветеринарного паспорта на животное) потребитель обращается к ветеринарному врачу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В своей деятельности должностные лица местного исполнительного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сохранность, защиту и конфиденциальность информации о содержании документов потребителя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Разъяснение порядка обжалования действия (бездействия) ветеринарного врача местного исполнительного органа, а также оказание содействия в подготовке жалобы осуществляется должностными лицами канцелярий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В случаях несогласия с результатами оказанной государственной услуги жалоба подается в канцелярию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 с 9.00 до 18.00 часов, кроме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случаях некорректного обслуживания жалоба подается на имя руководителя ветеринарного подразделения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рабочие дни с 9-00 до 18-00 часов, кроме выходных и праздничных дней,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Жалобы принимаются в письменной форме по почте либо нарочно в канцелярии местного исполнительного органа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Заявителю в подтверждение о принятии его жалобы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Дополнительную информацию по данной государственной услуге можно получить в канцелярии местного исполнительного органа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ветеринарного паспорта на животное"</w:t>
            </w:r>
          </w:p>
        </w:tc>
      </w:tr>
    </w:tbl>
    <w:bookmarkStart w:name="z2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выдаче ветеринарного</w:t>
      </w:r>
      <w:r>
        <w:br/>
      </w:r>
      <w:r>
        <w:rPr>
          <w:rFonts w:ascii="Times New Roman"/>
          <w:b/>
          <w:i w:val="false"/>
          <w:color w:val="000000"/>
        </w:rPr>
        <w:t>паспорта на животное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862"/>
        <w:gridCol w:w="1337"/>
        <w:gridCol w:w="971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сельского хозяйства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город Тараз, улица Абая, 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(7262) 45-54-86, 45-88-31, 45-42-30, 45-60-21 факс: 45-42-05, 45-46-28 Е-mail: ush_taraz@mail.ru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Байзакский район, село Сарыкемер, улица Байзак батыра,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(72637) 2-11-52, 2-11-80, 2-28-05 Е-mail: kuanisihbekov.nur@mail.ru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село Аса, улица Абая,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(72633) 2-14-36, 2-19-36, 2-12-51 Email:zhambyl_asa_akim@mail.ru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Жуалынского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Жуалынский район, село Бауыржан Момышулы, улица Жамбыла,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(72635) 2-13-65, 2-11-65, 2-12-69 Е-mail:Akim_jualin@mail.ru, nurhzan_85@mail.ru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село Кордай, улица Толе би, 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(72636) 2-13-08, 2-11-47 Е-mail:oshkordai@mail.ru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село Мерке, улица Исмаилова, 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(72632) 2-12-61, 2-23-81 Е-mail:merkekense@gmail.com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Мойынкумский район, село Мойьнкум, ул. Амангельды, 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(72642) 2-49-71, 2-46-53 E-mail:moinkum_rsxy@mail.ru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имени Т.Рыскулова"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район имени Т.Рыскулова, село Кулан, улица Жибек жолы,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(72631) 2-16-34, 2-15-36 E-mail:aigul271258@mail.ru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Сарысуский район, город Жанатас, улица Бейбитшилик,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(72634) 6-29-27, 6-19-41, 6-22-42 E-mail: Tokaev@mail.ru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Таласский район, город Каратау, площадь Достык,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(72644) 6-17-77, 8 (72641) 2-12-58 E-mail:akkul-selhoz@mail.ru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предпринимательства сельского хозяйства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Шуский район, село Толе би, улица Толе би, 274.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/факс: 8 (72638) 3-28-38, 3-18-22 Е-mail: b_ainura@mail.ru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