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4b77" w14:textId="b9d4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Жамбылского областного Маслихата от 7 декабря 2012 года № 10-3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Жамбылской области от 4 июля 2013 года № 15-3. Зарегистрировано Департаментом юстиции Жамбылской области 10 июля 2013 года № 1966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№ 1859, опубликованное в газете «Знамя труда» от 25 декабря 2012 года № 151-152)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«147 026 018» заменить цифрами «148 781 776»;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«132 128 659» заменить цифрами «133 884 417»;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«147 943 003» заменить цифрами «149 698 761»;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«10-1) на увеличение штатной численности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Тлеубердиева                            Б. Карашолаков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15-3 от 4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Приложение–1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10-3 от 7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73"/>
        <w:gridCol w:w="646"/>
        <w:gridCol w:w="9194"/>
        <w:gridCol w:w="25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148 781 776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14 251 625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7 193 975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7 193 975</w:t>
            </w:r>
          </w:p>
        </w:tc>
      </w:tr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5 609 269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5 609 269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1 448 381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1 448 381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639 734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552 180</w:t>
            </w:r>
          </w:p>
        </w:tc>
      </w:tr>
      <w:tr>
        <w:trPr>
          <w:trHeight w:val="16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552 180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133 884 417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552 750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133 331 667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133 331 667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50"/>
        <w:gridCol w:w="686"/>
        <w:gridCol w:w="9188"/>
        <w:gridCol w:w="247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149 698 761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2 279 925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44 414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790 435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609 217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33 267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34 997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134 902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1 206 505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109 933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948 514 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92 175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315 453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118 035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194 069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11 952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31 254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5 513 060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5 508 060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4 835 376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476 027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136 335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20 040 260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3 394 828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2 569 488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825 340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2 070 930 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1 680 795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390 135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2 310 742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1 284 349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656 005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210 605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266 682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266 682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4 149 295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4 149 295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2 628 300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106 808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43 156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181 568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162 529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56 363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288 555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539 229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1 155 607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5 049 650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4 419 639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630 011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35 554 264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254 453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254 453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175 412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18 349 715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4 507 972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355 262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448 302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275 728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404 836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1 534 758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1 264 410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9 401 857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6 516 331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5 455 559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623 083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437 689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1 202 967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1 161 996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40 971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2 412 511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СПИДОМ в Республике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43 394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2 060 508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69 473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5 915 743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5 670 500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4 029 959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552 770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408 607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199 899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433 917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394 510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1 782 631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1 782 631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279 160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279 160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262 851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5 409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12 326 737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107 857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3 285 557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1 922 222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Дорожной карты занятости 2020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4 178 364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2 923 879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847 619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351 327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4 730 644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4 730 644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6 968 152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906 608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193 741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226 997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414 097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2 643 073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2 121 696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388 598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2 214 814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2 208 364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262 162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170 528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103 930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103 930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429 688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429 688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97 673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177 190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172 490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105 096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614 048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614 048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278 347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7 124 904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3 534 070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1 063 561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454 719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629 607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890 400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536 689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527 825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527 296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223 913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298 410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34 563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1 468 422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839 484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610 437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183 956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183 956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5 580 783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5 401 783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422 274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2 587 769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2 015 442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5 694 879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738 655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512 843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1 081 600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до 2020 года»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до 2020 года»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600 833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600 833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2 963 061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2 554 607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245 907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43 471 671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43 471 671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1 999 670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72"/>
        <w:gridCol w:w="645"/>
        <w:gridCol w:w="9223"/>
        <w:gridCol w:w="24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 Наименование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29"/>
        <w:gridCol w:w="686"/>
        <w:gridCol w:w="9230"/>
        <w:gridCol w:w="24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197 007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197 007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197 007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29"/>
        <w:gridCol w:w="644"/>
        <w:gridCol w:w="9378"/>
        <w:gridCol w:w="232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-3 113 662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87"/>
        <w:gridCol w:w="708"/>
        <w:gridCol w:w="9377"/>
        <w:gridCol w:w="230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 Наименование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50"/>
        <w:gridCol w:w="687"/>
        <w:gridCol w:w="9356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