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61e7" w14:textId="1b66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городов и населенных пунктов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областного маслихата от 27 июня 2013 года № 14-14. Зарегистрировано Департаментом юстиции Жамбылской области 8 октября 2013 года № 2023. Утратило силу решением Жамбылского областного маслихата от 27 июня 2017 года № 12-16</w:t>
      </w:r>
    </w:p>
    <w:p>
      <w:pPr>
        <w:spacing w:after="0"/>
        <w:ind w:left="0"/>
        <w:jc w:val="both"/>
      </w:pPr>
      <w:bookmarkStart w:name="z298" w:id="0"/>
      <w:r>
        <w:rPr>
          <w:rFonts w:ascii="Times New Roman"/>
          <w:b w:val="false"/>
          <w:i w:val="false"/>
          <w:color w:val="ff0000"/>
          <w:sz w:val="28"/>
        </w:rPr>
        <w:t xml:space="preserve">
      Сноска. Утратило силу решением Жамбылского областного маслихата от 27.06.2017 </w:t>
      </w:r>
      <w:r>
        <w:rPr>
          <w:rFonts w:ascii="Times New Roman"/>
          <w:b w:val="false"/>
          <w:i w:val="false"/>
          <w:color w:val="ff0000"/>
          <w:sz w:val="28"/>
        </w:rPr>
        <w:t>№ 12-16</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областной Маслихат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1. Утвердить прилагаемые Правила благоустройства территорий городов и населенных пунктов Жамбылской области.</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вопросам развития отраслей промышленности, строительства, энергетики, транспорта, связи и предпринимательства.</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Досымбаев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СОГЛАСОВАНО</w:t>
      </w:r>
      <w:r>
        <w:br/>
      </w:r>
      <w:r>
        <w:rPr>
          <w:rFonts w:ascii="Times New Roman"/>
          <w:b w:val="false"/>
          <w:i w:val="false"/>
          <w:color w:val="000000"/>
          <w:sz w:val="28"/>
        </w:rPr>
        <w:t>
      Первый Заместитель Премьер-Министра</w:t>
      </w:r>
      <w:r>
        <w:br/>
      </w:r>
      <w:r>
        <w:rPr>
          <w:rFonts w:ascii="Times New Roman"/>
          <w:b w:val="false"/>
          <w:i w:val="false"/>
          <w:color w:val="000000"/>
          <w:sz w:val="28"/>
        </w:rPr>
        <w:t>Республики Казахстан–Министр</w:t>
      </w:r>
      <w:r>
        <w:br/>
      </w:r>
      <w:r>
        <w:rPr>
          <w:rFonts w:ascii="Times New Roman"/>
          <w:b w:val="false"/>
          <w:i w:val="false"/>
          <w:color w:val="000000"/>
          <w:sz w:val="28"/>
        </w:rPr>
        <w:t>
      регионального развития</w:t>
      </w:r>
      <w:r>
        <w:br/>
      </w:r>
      <w:r>
        <w:rPr>
          <w:rFonts w:ascii="Times New Roman"/>
          <w:b w:val="false"/>
          <w:i w:val="false"/>
          <w:color w:val="000000"/>
          <w:sz w:val="28"/>
        </w:rPr>
        <w:t>
      Республики Казахстан</w:t>
      </w:r>
      <w:r>
        <w:br/>
      </w:r>
      <w:r>
        <w:rPr>
          <w:rFonts w:ascii="Times New Roman"/>
          <w:b w:val="false"/>
          <w:i w:val="false"/>
          <w:color w:val="000000"/>
          <w:sz w:val="28"/>
        </w:rPr>
        <w:t>
      Б.А. Сагинтаев</w:t>
      </w:r>
      <w:r>
        <w:br/>
      </w:r>
      <w:r>
        <w:rPr>
          <w:rFonts w:ascii="Times New Roman"/>
          <w:b w:val="false"/>
          <w:i w:val="false"/>
          <w:color w:val="000000"/>
          <w:sz w:val="28"/>
        </w:rPr>
        <w:t>3 сентября 2013 года</w:t>
      </w:r>
      <w:r>
        <w:br/>
      </w:r>
      <w:r>
        <w:rPr>
          <w:rFonts w:ascii="Times New Roman"/>
          <w:b w:val="false"/>
          <w:i w:val="false"/>
          <w:color w:val="000000"/>
          <w:sz w:val="28"/>
        </w:rPr>
        <w:t>
      </w:t>
      </w:r>
      <w:r>
        <w:rPr>
          <w:rFonts w:ascii="Times New Roman"/>
          <w:b/>
          <w:i w:val="false"/>
          <w:color w:val="000000"/>
          <w:sz w:val="28"/>
        </w:rPr>
        <w:t>СОГЛАСОВАНО</w:t>
      </w:r>
      <w:r>
        <w:br/>
      </w:r>
      <w:r>
        <w:rPr>
          <w:rFonts w:ascii="Times New Roman"/>
          <w:b w:val="false"/>
          <w:i w:val="false"/>
          <w:color w:val="000000"/>
          <w:sz w:val="28"/>
        </w:rPr>
        <w:t>
      Исполняющий обязанности</w:t>
      </w:r>
      <w:r>
        <w:br/>
      </w:r>
      <w:r>
        <w:rPr>
          <w:rFonts w:ascii="Times New Roman"/>
          <w:b w:val="false"/>
          <w:i w:val="false"/>
          <w:color w:val="000000"/>
          <w:sz w:val="28"/>
        </w:rPr>
        <w:t>руководителя государственного учреждения</w:t>
      </w:r>
      <w:r>
        <w:br/>
      </w:r>
      <w:r>
        <w:rPr>
          <w:rFonts w:ascii="Times New Roman"/>
          <w:b w:val="false"/>
          <w:i w:val="false"/>
          <w:color w:val="000000"/>
          <w:sz w:val="28"/>
        </w:rPr>
        <w:t>
      "Департамента Комитета государственного</w:t>
      </w:r>
      <w:r>
        <w:br/>
      </w:r>
      <w:r>
        <w:rPr>
          <w:rFonts w:ascii="Times New Roman"/>
          <w:b w:val="false"/>
          <w:i w:val="false"/>
          <w:color w:val="000000"/>
          <w:sz w:val="28"/>
        </w:rPr>
        <w:t>
      санитарно-эпидемиологического надзора</w:t>
      </w:r>
      <w:r>
        <w:br/>
      </w:r>
      <w:r>
        <w:rPr>
          <w:rFonts w:ascii="Times New Roman"/>
          <w:b w:val="false"/>
          <w:i w:val="false"/>
          <w:color w:val="000000"/>
          <w:sz w:val="28"/>
        </w:rPr>
        <w:t>
      Министерства Здравоохранения</w:t>
      </w:r>
      <w:r>
        <w:br/>
      </w:r>
      <w:r>
        <w:rPr>
          <w:rFonts w:ascii="Times New Roman"/>
          <w:b w:val="false"/>
          <w:i w:val="false"/>
          <w:color w:val="000000"/>
          <w:sz w:val="28"/>
        </w:rPr>
        <w:t>
      Республики Казахстан по Жамбылской области</w:t>
      </w:r>
      <w:r>
        <w:br/>
      </w:r>
      <w:r>
        <w:rPr>
          <w:rFonts w:ascii="Times New Roman"/>
          <w:b w:val="false"/>
          <w:i w:val="false"/>
          <w:color w:val="000000"/>
          <w:sz w:val="28"/>
        </w:rPr>
        <w:t>
      Б.С. Шиналиев</w:t>
      </w:r>
      <w:r>
        <w:br/>
      </w:r>
      <w:r>
        <w:rPr>
          <w:rFonts w:ascii="Times New Roman"/>
          <w:b w:val="false"/>
          <w:i w:val="false"/>
          <w:color w:val="000000"/>
          <w:sz w:val="28"/>
        </w:rPr>
        <w:t>
      6 сентября 2013 года</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Жамбылского областного Маслихата</w:t>
            </w:r>
            <w:r>
              <w:br/>
            </w:r>
            <w:r>
              <w:rPr>
                <w:rFonts w:ascii="Times New Roman"/>
                <w:b w:val="false"/>
                <w:i w:val="false"/>
                <w:color w:val="000000"/>
                <w:sz w:val="20"/>
              </w:rPr>
              <w:t>пятого созыва от 27 июня 2013 года № 14-14</w:t>
            </w:r>
          </w:p>
        </w:tc>
      </w:tr>
    </w:tbl>
    <w:bookmarkStart w:name="z317" w:id="6"/>
    <w:p>
      <w:pPr>
        <w:spacing w:after="0"/>
        <w:ind w:left="0"/>
        <w:jc w:val="left"/>
      </w:pPr>
      <w:r>
        <w:rPr>
          <w:rFonts w:ascii="Times New Roman"/>
          <w:b/>
          <w:i w:val="false"/>
          <w:color w:val="000000"/>
        </w:rPr>
        <w:t xml:space="preserve"> Правила благоустройства территорий городов и населенных пунктов Жамбылской области 1. Общие положения</w:t>
      </w:r>
    </w:p>
    <w:bookmarkEnd w:id="6"/>
    <w:bookmarkStart w:name="z8" w:id="7"/>
    <w:p>
      <w:pPr>
        <w:spacing w:after="0"/>
        <w:ind w:left="0"/>
        <w:jc w:val="both"/>
      </w:pPr>
      <w:r>
        <w:rPr>
          <w:rFonts w:ascii="Times New Roman"/>
          <w:b w:val="false"/>
          <w:i w:val="false"/>
          <w:color w:val="000000"/>
          <w:sz w:val="28"/>
        </w:rPr>
        <w:t>
      1. Правила благоустройства территорий городов и населенных пунктов Жамбылской области (далее -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территорий городов и населенных пунктов для физических и юридических лиц, являющихся собственниками и (или) пользователями земельных участков, зданий, строений, сооружений на территории Жамбылской области.</w:t>
      </w:r>
    </w:p>
    <w:bookmarkEnd w:id="7"/>
    <w:bookmarkStart w:name="z9" w:id="8"/>
    <w:p>
      <w:pPr>
        <w:spacing w:after="0"/>
        <w:ind w:left="0"/>
        <w:jc w:val="both"/>
      </w:pPr>
      <w:r>
        <w:rPr>
          <w:rFonts w:ascii="Times New Roman"/>
          <w:b w:val="false"/>
          <w:i w:val="false"/>
          <w:color w:val="000000"/>
          <w:sz w:val="28"/>
        </w:rPr>
        <w:t>
      2. Правила разработаны на основании законодательных актов Республики Казахстан, технических регламентов, строительных и санитарных правил и норм Республики Казахстан, определяющих требования к состоянию благоустройства, санитарной очистке и содержанию территорий области.</w:t>
      </w:r>
    </w:p>
    <w:bookmarkEnd w:id="8"/>
    <w:bookmarkStart w:name="z10" w:id="9"/>
    <w:p>
      <w:pPr>
        <w:spacing w:after="0"/>
        <w:ind w:left="0"/>
        <w:jc w:val="both"/>
      </w:pPr>
      <w:r>
        <w:rPr>
          <w:rFonts w:ascii="Times New Roman"/>
          <w:b w:val="false"/>
          <w:i w:val="false"/>
          <w:color w:val="000000"/>
          <w:sz w:val="28"/>
        </w:rPr>
        <w:t>
      3. Организация работ по благоустройству и санитарному содержанию территории возлагается на акимов соответствующих населенных пунктов, государственные учреждения городов и районов,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городов, собственников и (или) пользователей зданий, строений, сооружений, земельных участков и землепользователей.</w:t>
      </w:r>
    </w:p>
    <w:bookmarkEnd w:id="9"/>
    <w:bookmarkStart w:name="z318" w:id="10"/>
    <w:p>
      <w:pPr>
        <w:spacing w:after="0"/>
        <w:ind w:left="0"/>
        <w:jc w:val="left"/>
      </w:pPr>
      <w:r>
        <w:rPr>
          <w:rFonts w:ascii="Times New Roman"/>
          <w:b/>
          <w:i w:val="false"/>
          <w:color w:val="000000"/>
        </w:rPr>
        <w:t xml:space="preserve"> 2. Основные понятия и определения, используемые в настоящих Правилах</w:t>
      </w:r>
    </w:p>
    <w:bookmarkEnd w:id="10"/>
    <w:bookmarkStart w:name="z11" w:id="11"/>
    <w:p>
      <w:pPr>
        <w:spacing w:after="0"/>
        <w:ind w:left="0"/>
        <w:jc w:val="both"/>
      </w:pPr>
      <w:r>
        <w:rPr>
          <w:rFonts w:ascii="Times New Roman"/>
          <w:b w:val="false"/>
          <w:i w:val="false"/>
          <w:color w:val="000000"/>
          <w:sz w:val="28"/>
        </w:rPr>
        <w:t>
      4.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bookmarkEnd w:id="11"/>
    <w:bookmarkStart w:name="z12" w:id="12"/>
    <w:p>
      <w:pPr>
        <w:spacing w:after="0"/>
        <w:ind w:left="0"/>
        <w:jc w:val="both"/>
      </w:pPr>
      <w:r>
        <w:rPr>
          <w:rFonts w:ascii="Times New Roman"/>
          <w:b w:val="false"/>
          <w:i w:val="false"/>
          <w:color w:val="000000"/>
          <w:sz w:val="28"/>
        </w:rPr>
        <w:t>
      5. Санитарная очистка территории - сбор, вывоз и утилизация (обезвреживание) твердых бытовых отходов и крупногабаритного мусора.</w:t>
      </w:r>
    </w:p>
    <w:bookmarkEnd w:id="12"/>
    <w:bookmarkStart w:name="z13" w:id="13"/>
    <w:p>
      <w:pPr>
        <w:spacing w:after="0"/>
        <w:ind w:left="0"/>
        <w:jc w:val="both"/>
      </w:pPr>
      <w:r>
        <w:rPr>
          <w:rFonts w:ascii="Times New Roman"/>
          <w:b w:val="false"/>
          <w:i w:val="false"/>
          <w:color w:val="000000"/>
          <w:sz w:val="28"/>
        </w:rPr>
        <w:t>
      6. Закрепленная территория – участок земли, предназначенный для санитарной очистки и уборки, указанной в паспорте благоустройства, выдаваемом акимом города или района при организации работ по санитарному содержанию, по согласованию с субъектами закрепления территорий (форма паспорта благоустройства территории установлена согласно приложению 1 к настоящим Правилам):</w:t>
      </w:r>
    </w:p>
    <w:bookmarkEnd w:id="13"/>
    <w:bookmarkStart w:name="z14" w:id="14"/>
    <w:p>
      <w:pPr>
        <w:spacing w:after="0"/>
        <w:ind w:left="0"/>
        <w:jc w:val="both"/>
      </w:pPr>
      <w:r>
        <w:rPr>
          <w:rFonts w:ascii="Times New Roman"/>
          <w:b w:val="false"/>
          <w:i w:val="false"/>
          <w:color w:val="000000"/>
          <w:sz w:val="28"/>
        </w:rPr>
        <w:t>
      1) объектами закрепления на территории являются: территория со стороны улиц от границ отведенных участков, ограниченная краем проезжей части, участки внутриквартальных территорий,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территория, временно используемая для целей хранения и складирования, отведенная и прилегающая территория, территория охранных зон инженерных сетей;</w:t>
      </w:r>
    </w:p>
    <w:bookmarkEnd w:id="14"/>
    <w:bookmarkStart w:name="z15" w:id="15"/>
    <w:p>
      <w:pPr>
        <w:spacing w:after="0"/>
        <w:ind w:left="0"/>
        <w:jc w:val="both"/>
      </w:pPr>
      <w:r>
        <w:rPr>
          <w:rFonts w:ascii="Times New Roman"/>
          <w:b w:val="false"/>
          <w:i w:val="false"/>
          <w:color w:val="000000"/>
          <w:sz w:val="28"/>
        </w:rPr>
        <w:t>
      2) субъектами закрепления территорий являются как физические, так и юридические лица: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собственники и (или) пользователи зданий и сооружений; собственники и (или) пользователи земельных участков.</w:t>
      </w:r>
    </w:p>
    <w:bookmarkEnd w:id="15"/>
    <w:bookmarkStart w:name="z16" w:id="16"/>
    <w:p>
      <w:pPr>
        <w:spacing w:after="0"/>
        <w:ind w:left="0"/>
        <w:jc w:val="both"/>
      </w:pPr>
      <w:r>
        <w:rPr>
          <w:rFonts w:ascii="Times New Roman"/>
          <w:b w:val="false"/>
          <w:i w:val="false"/>
          <w:color w:val="000000"/>
          <w:sz w:val="28"/>
        </w:rPr>
        <w:t>
      7. Паспорт благоустройства – документ, выдаваемый акимами городов и районов субъектам закрепления территорий (по согласованию с субъектами закрепления), в котором указывается наименование физического или юридического лица, юридический адрес и адрес месторасположения, телефон, фамилия, имя, отчество руководителя, расчетный номер налогоплательщика, наличие договора на вывоз твердых бытовых отходов, площадь твердого покрытия, газонов, количество деревьев, кустарников на отведенной и закрепленной территориях, наличие малых архитектурных форм, наличие дворников (количество человек) или договора на уборку территории. В случае изменения данных указанных в паспорте, руководитель юридического лица (физическое лицо) извещает аппарат акима города или района и получает обновленный паспорт благоустройства.</w:t>
      </w:r>
    </w:p>
    <w:bookmarkEnd w:id="16"/>
    <w:bookmarkStart w:name="z17" w:id="17"/>
    <w:p>
      <w:pPr>
        <w:spacing w:after="0"/>
        <w:ind w:left="0"/>
        <w:jc w:val="both"/>
      </w:pPr>
      <w:r>
        <w:rPr>
          <w:rFonts w:ascii="Times New Roman"/>
          <w:b w:val="false"/>
          <w:i w:val="false"/>
          <w:color w:val="000000"/>
          <w:sz w:val="28"/>
        </w:rPr>
        <w:t>
      8. Отведенная территория – часть территории, предоставленная в порядке, установленном земельным законодательством Республики Казахстан, юридическим и физическим лицам.</w:t>
      </w:r>
    </w:p>
    <w:bookmarkEnd w:id="17"/>
    <w:bookmarkStart w:name="z18" w:id="18"/>
    <w:p>
      <w:pPr>
        <w:spacing w:after="0"/>
        <w:ind w:left="0"/>
        <w:jc w:val="both"/>
      </w:pPr>
      <w:r>
        <w:rPr>
          <w:rFonts w:ascii="Times New Roman"/>
          <w:b w:val="false"/>
          <w:i w:val="false"/>
          <w:color w:val="000000"/>
          <w:sz w:val="28"/>
        </w:rPr>
        <w:t>
      9. Фасад здания – наружная сторона здания или сооружения.</w:t>
      </w:r>
    </w:p>
    <w:bookmarkEnd w:id="18"/>
    <w:bookmarkStart w:name="z19" w:id="19"/>
    <w:p>
      <w:pPr>
        <w:spacing w:after="0"/>
        <w:ind w:left="0"/>
        <w:jc w:val="both"/>
      </w:pPr>
      <w:r>
        <w:rPr>
          <w:rFonts w:ascii="Times New Roman"/>
          <w:b w:val="false"/>
          <w:i w:val="false"/>
          <w:color w:val="000000"/>
          <w:sz w:val="28"/>
        </w:rPr>
        <w:t>
      10. Рекреационные территории – места общего пользования, предназначенные для организации и обустройства мест отдыха населения и включающие в себя парки и скверы, водоемы, пляжи, объекты ландшафтной архитектуры, а также иные места досугового и оздоровительного назначения.</w:t>
      </w:r>
    </w:p>
    <w:bookmarkEnd w:id="19"/>
    <w:bookmarkStart w:name="z20" w:id="20"/>
    <w:p>
      <w:pPr>
        <w:spacing w:after="0"/>
        <w:ind w:left="0"/>
        <w:jc w:val="both"/>
      </w:pPr>
      <w:r>
        <w:rPr>
          <w:rFonts w:ascii="Times New Roman"/>
          <w:b w:val="false"/>
          <w:i w:val="false"/>
          <w:color w:val="000000"/>
          <w:sz w:val="28"/>
        </w:rPr>
        <w:t>
      11.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bookmarkEnd w:id="20"/>
    <w:bookmarkStart w:name="z21" w:id="21"/>
    <w:p>
      <w:pPr>
        <w:spacing w:after="0"/>
        <w:ind w:left="0"/>
        <w:jc w:val="both"/>
      </w:pPr>
      <w:r>
        <w:rPr>
          <w:rFonts w:ascii="Times New Roman"/>
          <w:b w:val="false"/>
          <w:i w:val="false"/>
          <w:color w:val="000000"/>
          <w:sz w:val="28"/>
        </w:rPr>
        <w:t>
      12.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эспланадах, пешеходных улицах.</w:t>
      </w:r>
    </w:p>
    <w:bookmarkEnd w:id="21"/>
    <w:bookmarkStart w:name="z22" w:id="22"/>
    <w:p>
      <w:pPr>
        <w:spacing w:after="0"/>
        <w:ind w:left="0"/>
        <w:jc w:val="both"/>
      </w:pPr>
      <w:r>
        <w:rPr>
          <w:rFonts w:ascii="Times New Roman"/>
          <w:b w:val="false"/>
          <w:i w:val="false"/>
          <w:color w:val="000000"/>
          <w:sz w:val="28"/>
        </w:rPr>
        <w:t>
      13. Собственник и (или) пользователь земельного участка – физическое и (или) юридическое лицо, использующее земельный участок в черте области.</w:t>
      </w:r>
    </w:p>
    <w:bookmarkEnd w:id="22"/>
    <w:bookmarkStart w:name="z23" w:id="23"/>
    <w:p>
      <w:pPr>
        <w:spacing w:after="0"/>
        <w:ind w:left="0"/>
        <w:jc w:val="both"/>
      </w:pPr>
      <w:r>
        <w:rPr>
          <w:rFonts w:ascii="Times New Roman"/>
          <w:b w:val="false"/>
          <w:i w:val="false"/>
          <w:color w:val="000000"/>
          <w:sz w:val="28"/>
        </w:rPr>
        <w:t>
      14.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p>
    <w:bookmarkEnd w:id="23"/>
    <w:bookmarkStart w:name="z24" w:id="24"/>
    <w:p>
      <w:pPr>
        <w:spacing w:after="0"/>
        <w:ind w:left="0"/>
        <w:jc w:val="both"/>
      </w:pPr>
      <w:r>
        <w:rPr>
          <w:rFonts w:ascii="Times New Roman"/>
          <w:b w:val="false"/>
          <w:i w:val="false"/>
          <w:color w:val="000000"/>
          <w:sz w:val="28"/>
        </w:rPr>
        <w:t>
      15. Газон - искусственно созданный элемент благоустройства, включающий в себя посадки травы, цветников, деревьев и кустарников.</w:t>
      </w:r>
    </w:p>
    <w:bookmarkEnd w:id="24"/>
    <w:bookmarkStart w:name="z25" w:id="25"/>
    <w:p>
      <w:pPr>
        <w:spacing w:after="0"/>
        <w:ind w:left="0"/>
        <w:jc w:val="both"/>
      </w:pPr>
      <w:r>
        <w:rPr>
          <w:rFonts w:ascii="Times New Roman"/>
          <w:b w:val="false"/>
          <w:i w:val="false"/>
          <w:color w:val="000000"/>
          <w:sz w:val="28"/>
        </w:rPr>
        <w:t>
      16. Благоустройство - деятельность юридических и физических лиц в границах отведенной и (или) закрепленной территории, направленная на обеспечение безопасности, удобства и художественной выразительности городов и населенных пунктов,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p>
    <w:bookmarkEnd w:id="25"/>
    <w:bookmarkStart w:name="z26" w:id="26"/>
    <w:p>
      <w:pPr>
        <w:spacing w:after="0"/>
        <w:ind w:left="0"/>
        <w:jc w:val="both"/>
      </w:pPr>
      <w:r>
        <w:rPr>
          <w:rFonts w:ascii="Times New Roman"/>
          <w:b w:val="false"/>
          <w:i w:val="false"/>
          <w:color w:val="000000"/>
          <w:sz w:val="28"/>
        </w:rPr>
        <w:t>
      17. Категория улиц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bookmarkEnd w:id="26"/>
    <w:bookmarkStart w:name="z27" w:id="27"/>
    <w:p>
      <w:pPr>
        <w:spacing w:after="0"/>
        <w:ind w:left="0"/>
        <w:jc w:val="both"/>
      </w:pPr>
      <w:r>
        <w:rPr>
          <w:rFonts w:ascii="Times New Roman"/>
          <w:b w:val="false"/>
          <w:i w:val="false"/>
          <w:color w:val="000000"/>
          <w:sz w:val="28"/>
        </w:rPr>
        <w:t>
      18. Твердые бытовые отходы – коммунальные отходы в твердой форме.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7"/>
    <w:bookmarkStart w:name="z28" w:id="28"/>
    <w:p>
      <w:pPr>
        <w:spacing w:after="0"/>
        <w:ind w:left="0"/>
        <w:jc w:val="both"/>
      </w:pPr>
      <w:r>
        <w:rPr>
          <w:rFonts w:ascii="Times New Roman"/>
          <w:b w:val="false"/>
          <w:i w:val="false"/>
          <w:color w:val="000000"/>
          <w:sz w:val="28"/>
        </w:rPr>
        <w:t>
      19. Утилизация (обезвреживание) твердых бытовых отходов и крупногабаритного мусора - обработка твердых бытовых отходов и крупногабаритного мусора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p>
    <w:bookmarkEnd w:id="28"/>
    <w:bookmarkStart w:name="z29" w:id="29"/>
    <w:p>
      <w:pPr>
        <w:spacing w:after="0"/>
        <w:ind w:left="0"/>
        <w:jc w:val="both"/>
      </w:pPr>
      <w:r>
        <w:rPr>
          <w:rFonts w:ascii="Times New Roman"/>
          <w:b w:val="false"/>
          <w:i w:val="false"/>
          <w:color w:val="000000"/>
          <w:sz w:val="28"/>
        </w:rPr>
        <w:t>
      20.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w:t>
      </w:r>
    </w:p>
    <w:bookmarkEnd w:id="29"/>
    <w:bookmarkStart w:name="z30" w:id="30"/>
    <w:p>
      <w:pPr>
        <w:spacing w:after="0"/>
        <w:ind w:left="0"/>
        <w:jc w:val="both"/>
      </w:pPr>
      <w:r>
        <w:rPr>
          <w:rFonts w:ascii="Times New Roman"/>
          <w:b w:val="false"/>
          <w:i w:val="false"/>
          <w:color w:val="000000"/>
          <w:sz w:val="28"/>
        </w:rPr>
        <w:t>
      21.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p>
    <w:bookmarkEnd w:id="30"/>
    <w:bookmarkStart w:name="z31" w:id="31"/>
    <w:p>
      <w:pPr>
        <w:spacing w:after="0"/>
        <w:ind w:left="0"/>
        <w:jc w:val="both"/>
      </w:pPr>
      <w:r>
        <w:rPr>
          <w:rFonts w:ascii="Times New Roman"/>
          <w:b w:val="false"/>
          <w:i w:val="false"/>
          <w:color w:val="000000"/>
          <w:sz w:val="28"/>
        </w:rPr>
        <w:t>
      22.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p>
    <w:bookmarkEnd w:id="31"/>
    <w:bookmarkStart w:name="z32" w:id="32"/>
    <w:p>
      <w:pPr>
        <w:spacing w:after="0"/>
        <w:ind w:left="0"/>
        <w:jc w:val="both"/>
      </w:pPr>
      <w:r>
        <w:rPr>
          <w:rFonts w:ascii="Times New Roman"/>
          <w:b w:val="false"/>
          <w:i w:val="false"/>
          <w:color w:val="000000"/>
          <w:sz w:val="28"/>
        </w:rPr>
        <w:t>
      23. Жидкие отходы - любые отходы в жидкой форме, за исключением сточных вод.</w:t>
      </w:r>
    </w:p>
    <w:bookmarkEnd w:id="32"/>
    <w:bookmarkStart w:name="z33" w:id="33"/>
    <w:p>
      <w:pPr>
        <w:spacing w:after="0"/>
        <w:ind w:left="0"/>
        <w:jc w:val="both"/>
      </w:pPr>
      <w:r>
        <w:rPr>
          <w:rFonts w:ascii="Times New Roman"/>
          <w:b w:val="false"/>
          <w:i w:val="false"/>
          <w:color w:val="000000"/>
          <w:sz w:val="28"/>
        </w:rPr>
        <w:t>
      24.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p>
    <w:bookmarkEnd w:id="33"/>
    <w:bookmarkStart w:name="z34" w:id="34"/>
    <w:p>
      <w:pPr>
        <w:spacing w:after="0"/>
        <w:ind w:left="0"/>
        <w:jc w:val="both"/>
      </w:pPr>
      <w:r>
        <w:rPr>
          <w:rFonts w:ascii="Times New Roman"/>
          <w:b w:val="false"/>
          <w:i w:val="false"/>
          <w:color w:val="000000"/>
          <w:sz w:val="28"/>
        </w:rPr>
        <w:t>
      25.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p>
    <w:bookmarkEnd w:id="34"/>
    <w:bookmarkStart w:name="z35" w:id="35"/>
    <w:p>
      <w:pPr>
        <w:spacing w:after="0"/>
        <w:ind w:left="0"/>
        <w:jc w:val="both"/>
      </w:pPr>
      <w:r>
        <w:rPr>
          <w:rFonts w:ascii="Times New Roman"/>
          <w:b w:val="false"/>
          <w:i w:val="false"/>
          <w:color w:val="000000"/>
          <w:sz w:val="28"/>
        </w:rPr>
        <w:t>
      26. Объекты внешнего благоустройства – любая территория области, на которой осуществляется деятельность по комплексному благоустройству: площадки, дворы, кварталы, функционально-планировочные образования, территории городов и 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bookmarkEnd w:id="35"/>
    <w:bookmarkStart w:name="z36" w:id="36"/>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6"/>
    <w:bookmarkStart w:name="z37" w:id="37"/>
    <w:p>
      <w:pPr>
        <w:spacing w:after="0"/>
        <w:ind w:left="0"/>
        <w:jc w:val="both"/>
      </w:pPr>
      <w:r>
        <w:rPr>
          <w:rFonts w:ascii="Times New Roman"/>
          <w:b w:val="false"/>
          <w:i w:val="false"/>
          <w:color w:val="000000"/>
          <w:sz w:val="28"/>
        </w:rPr>
        <w:t>
      28.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bookmarkEnd w:id="37"/>
    <w:bookmarkStart w:name="z38" w:id="38"/>
    <w:p>
      <w:pPr>
        <w:spacing w:after="0"/>
        <w:ind w:left="0"/>
        <w:jc w:val="both"/>
      </w:pPr>
      <w:r>
        <w:rPr>
          <w:rFonts w:ascii="Times New Roman"/>
          <w:b w:val="false"/>
          <w:i w:val="false"/>
          <w:color w:val="000000"/>
          <w:sz w:val="28"/>
        </w:rPr>
        <w:t>
      29.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p>
    <w:bookmarkEnd w:id="38"/>
    <w:bookmarkStart w:name="z39" w:id="39"/>
    <w:p>
      <w:pPr>
        <w:spacing w:after="0"/>
        <w:ind w:left="0"/>
        <w:jc w:val="both"/>
      </w:pPr>
      <w:r>
        <w:rPr>
          <w:rFonts w:ascii="Times New Roman"/>
          <w:b w:val="false"/>
          <w:i w:val="false"/>
          <w:color w:val="000000"/>
          <w:sz w:val="28"/>
        </w:rPr>
        <w:t>
      30. Крупногабаритный мусор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p>
    <w:bookmarkEnd w:id="39"/>
    <w:bookmarkStart w:name="z40" w:id="40"/>
    <w:p>
      <w:pPr>
        <w:spacing w:after="0"/>
        <w:ind w:left="0"/>
        <w:jc w:val="both"/>
      </w:pPr>
      <w:r>
        <w:rPr>
          <w:rFonts w:ascii="Times New Roman"/>
          <w:b w:val="false"/>
          <w:i w:val="false"/>
          <w:color w:val="000000"/>
          <w:sz w:val="28"/>
        </w:rPr>
        <w:t>
      31. Социальная реклама – это вид некоммерческой рекламы, направленной на защиту общественных и государственных интересов, привлечения внимания физических и юридических лиц к проблемам социума (реклама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культуры и искусства, государственных программ в сферах здравоохранения, образования, культуры, спорта либо иных мероприятий социального характера).</w:t>
      </w:r>
    </w:p>
    <w:bookmarkEnd w:id="40"/>
    <w:bookmarkStart w:name="z41" w:id="41"/>
    <w:p>
      <w:pPr>
        <w:spacing w:after="0"/>
        <w:ind w:left="0"/>
        <w:jc w:val="both"/>
      </w:pPr>
      <w:r>
        <w:rPr>
          <w:rFonts w:ascii="Times New Roman"/>
          <w:b w:val="false"/>
          <w:i w:val="false"/>
          <w:color w:val="000000"/>
          <w:sz w:val="28"/>
        </w:rPr>
        <w:t>
      32. Стационарные средства наружной рекламы и информации – это носители рекламных и информационных сообщений, имеющие постоянное место размещения (билборды, пилоны, стелы, пилларсы, призматроны, скроллеры, крышные установки, светодиодные экраны и иные объекты рекламы).</w:t>
      </w:r>
    </w:p>
    <w:bookmarkEnd w:id="41"/>
    <w:bookmarkStart w:name="z42" w:id="42"/>
    <w:p>
      <w:pPr>
        <w:spacing w:after="0"/>
        <w:ind w:left="0"/>
        <w:jc w:val="both"/>
      </w:pPr>
      <w:r>
        <w:rPr>
          <w:rFonts w:ascii="Times New Roman"/>
          <w:b w:val="false"/>
          <w:i w:val="false"/>
          <w:color w:val="000000"/>
          <w:sz w:val="28"/>
        </w:rPr>
        <w:t>
      33. Сверхгабаритные стационарные средства наружной рекламы и информации - это носители рекламных и информационных сообщений с размером информационного поля более 3 кв. м.</w:t>
      </w:r>
    </w:p>
    <w:bookmarkEnd w:id="42"/>
    <w:bookmarkStart w:name="z43" w:id="43"/>
    <w:p>
      <w:pPr>
        <w:spacing w:after="0"/>
        <w:ind w:left="0"/>
        <w:jc w:val="both"/>
      </w:pPr>
      <w:r>
        <w:rPr>
          <w:rFonts w:ascii="Times New Roman"/>
          <w:b w:val="false"/>
          <w:i w:val="false"/>
          <w:color w:val="000000"/>
          <w:sz w:val="28"/>
        </w:rPr>
        <w:t>
      34. Временные средства наружной рекламы и информации (штендеры, указатели) – это носители рекламных и информационных сообщений, размещаемые на определенном участке городской территории с условием ограничения по времени размещения.</w:t>
      </w:r>
    </w:p>
    <w:bookmarkEnd w:id="43"/>
    <w:bookmarkStart w:name="z44" w:id="44"/>
    <w:p>
      <w:pPr>
        <w:spacing w:after="0"/>
        <w:ind w:left="0"/>
        <w:jc w:val="both"/>
      </w:pPr>
      <w:r>
        <w:rPr>
          <w:rFonts w:ascii="Times New Roman"/>
          <w:b w:val="false"/>
          <w:i w:val="false"/>
          <w:color w:val="000000"/>
          <w:sz w:val="28"/>
        </w:rPr>
        <w:t>
      35. Объемно-пространственные конструкции — объекты рекламы, в которых для размещения информации используется как объем конструкции, так и ее поверхность.</w:t>
      </w:r>
    </w:p>
    <w:bookmarkEnd w:id="44"/>
    <w:bookmarkStart w:name="z45" w:id="45"/>
    <w:p>
      <w:pPr>
        <w:spacing w:after="0"/>
        <w:ind w:left="0"/>
        <w:jc w:val="both"/>
      </w:pPr>
      <w:r>
        <w:rPr>
          <w:rFonts w:ascii="Times New Roman"/>
          <w:b w:val="false"/>
          <w:i w:val="false"/>
          <w:color w:val="000000"/>
          <w:sz w:val="28"/>
        </w:rPr>
        <w:t>
      36. Билборд — отдельно стоящая конструкция, имеющая внешние поверхности для размещения информации и состоящая из фундамента, каркаса, опорной ножки и информационного поля.</w:t>
      </w:r>
    </w:p>
    <w:bookmarkEnd w:id="45"/>
    <w:bookmarkStart w:name="z46" w:id="46"/>
    <w:p>
      <w:pPr>
        <w:spacing w:after="0"/>
        <w:ind w:left="0"/>
        <w:jc w:val="both"/>
      </w:pPr>
      <w:r>
        <w:rPr>
          <w:rFonts w:ascii="Times New Roman"/>
          <w:b w:val="false"/>
          <w:i w:val="false"/>
          <w:color w:val="000000"/>
          <w:sz w:val="28"/>
        </w:rPr>
        <w:t>
      37. Рекламная стела - отдельно стоящая рекламная конструкция (обычно узкая и высокая) с декоративными боковыми панелями, может содержать накладные элементы, выступы.</w:t>
      </w:r>
    </w:p>
    <w:bookmarkEnd w:id="46"/>
    <w:bookmarkStart w:name="z47" w:id="47"/>
    <w:p>
      <w:pPr>
        <w:spacing w:after="0"/>
        <w:ind w:left="0"/>
        <w:jc w:val="both"/>
      </w:pPr>
      <w:r>
        <w:rPr>
          <w:rFonts w:ascii="Times New Roman"/>
          <w:b w:val="false"/>
          <w:i w:val="false"/>
          <w:color w:val="000000"/>
          <w:sz w:val="28"/>
        </w:rPr>
        <w:t>
      38. Пилон - отдельно стоящая рекламная конструкция, состоящая из фундамента, каркаса, опоры и информационного поля (световой короб), имеющая внутреннюю подсветку с декоративными боковыми панелями.</w:t>
      </w:r>
    </w:p>
    <w:bookmarkEnd w:id="47"/>
    <w:bookmarkStart w:name="z48" w:id="48"/>
    <w:p>
      <w:pPr>
        <w:spacing w:after="0"/>
        <w:ind w:left="0"/>
        <w:jc w:val="both"/>
      </w:pPr>
      <w:r>
        <w:rPr>
          <w:rFonts w:ascii="Times New Roman"/>
          <w:b w:val="false"/>
          <w:i w:val="false"/>
          <w:color w:val="000000"/>
          <w:sz w:val="28"/>
        </w:rPr>
        <w:t>
      39. Пилларс - отдельно стоящая конструкция, представляющая собой тумбу с двумя или тремя (трехгранные тумбы, круглые тумбы) рекламными изображениями с внутренней подсветкой.</w:t>
      </w:r>
    </w:p>
    <w:bookmarkEnd w:id="48"/>
    <w:bookmarkStart w:name="z49" w:id="49"/>
    <w:p>
      <w:pPr>
        <w:spacing w:after="0"/>
        <w:ind w:left="0"/>
        <w:jc w:val="both"/>
      </w:pPr>
      <w:r>
        <w:rPr>
          <w:rFonts w:ascii="Times New Roman"/>
          <w:b w:val="false"/>
          <w:i w:val="false"/>
          <w:color w:val="000000"/>
          <w:sz w:val="28"/>
        </w:rPr>
        <w:t>
      40. Призматрон – это рекламоноситель, визуальная поверхность которого, состоит из трехгранных поворачивающихся призм, позволяющая размещать три рекламных изображения одновременно. Призматроны устанавливаются на билбордах, зданиях и других стационарных объектах.</w:t>
      </w:r>
    </w:p>
    <w:bookmarkEnd w:id="49"/>
    <w:bookmarkStart w:name="z50" w:id="50"/>
    <w:p>
      <w:pPr>
        <w:spacing w:after="0"/>
        <w:ind w:left="0"/>
        <w:jc w:val="both"/>
      </w:pPr>
      <w:r>
        <w:rPr>
          <w:rFonts w:ascii="Times New Roman"/>
          <w:b w:val="false"/>
          <w:i w:val="false"/>
          <w:color w:val="000000"/>
          <w:sz w:val="28"/>
        </w:rPr>
        <w:t>
      41. Скроллер (роллерный дисплей) – это динамический рекламоноситель с внутренней подсветкой, в котором последовательно сменяются изображения с помощью роллерного механизма. Скроллеры устанавливаются на билбордах, зданиях и других стационарных объектах.</w:t>
      </w:r>
    </w:p>
    <w:bookmarkEnd w:id="50"/>
    <w:bookmarkStart w:name="z51" w:id="51"/>
    <w:p>
      <w:pPr>
        <w:spacing w:after="0"/>
        <w:ind w:left="0"/>
        <w:jc w:val="both"/>
      </w:pPr>
      <w:r>
        <w:rPr>
          <w:rFonts w:ascii="Times New Roman"/>
          <w:b w:val="false"/>
          <w:i w:val="false"/>
          <w:color w:val="000000"/>
          <w:sz w:val="28"/>
        </w:rPr>
        <w:t>
      42. Лайтбокс - световой короб, несущий графическую или текстовую рекламную информацию, размещенный на опорах освещения, столбах, стенах зданий, павильонах и иных объектах. В зависимости от размещения могут быть одно - или двусторонними.</w:t>
      </w:r>
    </w:p>
    <w:bookmarkEnd w:id="51"/>
    <w:bookmarkStart w:name="z52" w:id="52"/>
    <w:p>
      <w:pPr>
        <w:spacing w:after="0"/>
        <w:ind w:left="0"/>
        <w:jc w:val="both"/>
      </w:pPr>
      <w:r>
        <w:rPr>
          <w:rFonts w:ascii="Times New Roman"/>
          <w:b w:val="false"/>
          <w:i w:val="false"/>
          <w:color w:val="000000"/>
          <w:sz w:val="28"/>
        </w:rPr>
        <w:t>
      43. Крышные установки — объемные или плоскостные, световые конструкции, размещаемые полностью или частично выше уровня карниза здания или на крыше. Крышные установки состоят из элементов крепления, несущей части конструкции и информационной установки.</w:t>
      </w:r>
    </w:p>
    <w:bookmarkEnd w:id="52"/>
    <w:bookmarkStart w:name="z53" w:id="53"/>
    <w:p>
      <w:pPr>
        <w:spacing w:after="0"/>
        <w:ind w:left="0"/>
        <w:jc w:val="both"/>
      </w:pPr>
      <w:r>
        <w:rPr>
          <w:rFonts w:ascii="Times New Roman"/>
          <w:b w:val="false"/>
          <w:i w:val="false"/>
          <w:color w:val="000000"/>
          <w:sz w:val="28"/>
        </w:rPr>
        <w:t>
      44. Транспарант-перетяжка — отдельно стоящая конструкция, состоящая из собственных опор, устройства крепления к собственным опорам, устройства натяжения и информационного изображения.</w:t>
      </w:r>
    </w:p>
    <w:bookmarkEnd w:id="53"/>
    <w:bookmarkStart w:name="z54" w:id="54"/>
    <w:p>
      <w:pPr>
        <w:spacing w:after="0"/>
        <w:ind w:left="0"/>
        <w:jc w:val="both"/>
      </w:pPr>
      <w:r>
        <w:rPr>
          <w:rFonts w:ascii="Times New Roman"/>
          <w:b w:val="false"/>
          <w:i w:val="false"/>
          <w:color w:val="000000"/>
          <w:sz w:val="28"/>
        </w:rPr>
        <w:t>
      45. Брандмауэр — это информационное панно, размещенное на глухих стенах зданий и жилых домов в виде: изображения (информационного поля), непосредственно нанесенного на стену; конструкции, состоящей из элементов крепления, каркаса и информационного поля.</w:t>
      </w:r>
    </w:p>
    <w:bookmarkEnd w:id="54"/>
    <w:bookmarkStart w:name="z55" w:id="55"/>
    <w:p>
      <w:pPr>
        <w:spacing w:after="0"/>
        <w:ind w:left="0"/>
        <w:jc w:val="both"/>
      </w:pPr>
      <w:r>
        <w:rPr>
          <w:rFonts w:ascii="Times New Roman"/>
          <w:b w:val="false"/>
          <w:i w:val="false"/>
          <w:color w:val="000000"/>
          <w:sz w:val="28"/>
        </w:rPr>
        <w:t>
      46. Штендер — мобильная (переносная) конструкция наружной рекламы, (выносной щит), на одной или двух поверхностях которой размещена рекламная информация.</w:t>
      </w:r>
    </w:p>
    <w:bookmarkEnd w:id="55"/>
    <w:bookmarkStart w:name="z56" w:id="56"/>
    <w:p>
      <w:pPr>
        <w:spacing w:after="0"/>
        <w:ind w:left="0"/>
        <w:jc w:val="both"/>
      </w:pPr>
      <w:r>
        <w:rPr>
          <w:rFonts w:ascii="Times New Roman"/>
          <w:b w:val="false"/>
          <w:i w:val="false"/>
          <w:color w:val="000000"/>
          <w:sz w:val="28"/>
        </w:rPr>
        <w:t>
      47. Флаговые композиции и навесы — объекты и средства наружной (визуальной) рекламы, состоящие из основания, одного или нескольких флагштоков (стоек) и мягких полотнищ.</w:t>
      </w:r>
    </w:p>
    <w:bookmarkEnd w:id="56"/>
    <w:bookmarkStart w:name="z57" w:id="57"/>
    <w:p>
      <w:pPr>
        <w:spacing w:after="0"/>
        <w:ind w:left="0"/>
        <w:jc w:val="both"/>
      </w:pPr>
      <w:r>
        <w:rPr>
          <w:rFonts w:ascii="Times New Roman"/>
          <w:b w:val="false"/>
          <w:i w:val="false"/>
          <w:color w:val="000000"/>
          <w:sz w:val="28"/>
        </w:rPr>
        <w:t>
      48. Оформление витрин и окон — оформление прозрачной поверхности витрины, окна; оформление объемными и плоскостными объектами, устанавливаемыми в остекленных проемах окон и витражей зданий и сооружений (подсветка, световые элементы, манекены, изделия, товары, декоративное и праздничное оформление - внутри витрин; на стекле в виде пленки).</w:t>
      </w:r>
    </w:p>
    <w:bookmarkEnd w:id="57"/>
    <w:bookmarkStart w:name="z58" w:id="58"/>
    <w:p>
      <w:pPr>
        <w:spacing w:after="0"/>
        <w:ind w:left="0"/>
        <w:jc w:val="both"/>
      </w:pPr>
      <w:r>
        <w:rPr>
          <w:rFonts w:ascii="Times New Roman"/>
          <w:b w:val="false"/>
          <w:i w:val="false"/>
          <w:color w:val="000000"/>
          <w:sz w:val="28"/>
        </w:rPr>
        <w:t>
      49. Объявление – это сообщение (в том числе на бумажном носителе), извещение о чем-либо, размещенное или озвученное в средствах массовой информации (газеты, журналы, радио, телевидение, доска объявлений), с целью привлечь внимание читателя, слушателя.</w:t>
      </w:r>
    </w:p>
    <w:bookmarkEnd w:id="58"/>
    <w:bookmarkStart w:name="z59" w:id="59"/>
    <w:p>
      <w:pPr>
        <w:spacing w:after="0"/>
        <w:ind w:left="0"/>
        <w:jc w:val="both"/>
      </w:pPr>
      <w:r>
        <w:rPr>
          <w:rFonts w:ascii="Times New Roman"/>
          <w:b w:val="false"/>
          <w:i w:val="false"/>
          <w:color w:val="000000"/>
          <w:sz w:val="28"/>
        </w:rPr>
        <w:t>
      50.Трельяж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bookmarkEnd w:id="59"/>
    <w:bookmarkStart w:name="z60" w:id="60"/>
    <w:p>
      <w:pPr>
        <w:spacing w:after="0"/>
        <w:ind w:left="0"/>
        <w:jc w:val="both"/>
      </w:pPr>
      <w:r>
        <w:rPr>
          <w:rFonts w:ascii="Times New Roman"/>
          <w:b w:val="false"/>
          <w:i w:val="false"/>
          <w:color w:val="000000"/>
          <w:sz w:val="28"/>
        </w:rPr>
        <w:t>
      51.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bookmarkEnd w:id="60"/>
    <w:bookmarkStart w:name="z61" w:id="61"/>
    <w:p>
      <w:pPr>
        <w:spacing w:after="0"/>
        <w:ind w:left="0"/>
        <w:jc w:val="both"/>
      </w:pPr>
      <w:r>
        <w:rPr>
          <w:rFonts w:ascii="Times New Roman"/>
          <w:b w:val="false"/>
          <w:i w:val="false"/>
          <w:color w:val="000000"/>
          <w:sz w:val="28"/>
        </w:rPr>
        <w:t>
      52. Цветочницы, вазоны - небольшие емкости с растительным грунтом, в которые высаживаются цветочные растения.</w:t>
      </w:r>
    </w:p>
    <w:bookmarkEnd w:id="61"/>
    <w:bookmarkStart w:name="z319" w:id="62"/>
    <w:p>
      <w:pPr>
        <w:spacing w:after="0"/>
        <w:ind w:left="0"/>
        <w:jc w:val="left"/>
      </w:pPr>
      <w:r>
        <w:rPr>
          <w:rFonts w:ascii="Times New Roman"/>
          <w:b/>
          <w:i w:val="false"/>
          <w:color w:val="000000"/>
        </w:rPr>
        <w:t xml:space="preserve"> 3. Общие требования</w:t>
      </w:r>
    </w:p>
    <w:bookmarkEnd w:id="62"/>
    <w:bookmarkStart w:name="z62" w:id="63"/>
    <w:p>
      <w:pPr>
        <w:spacing w:after="0"/>
        <w:ind w:left="0"/>
        <w:jc w:val="both"/>
      </w:pPr>
      <w:r>
        <w:rPr>
          <w:rFonts w:ascii="Times New Roman"/>
          <w:b w:val="false"/>
          <w:i w:val="false"/>
          <w:color w:val="000000"/>
          <w:sz w:val="28"/>
        </w:rPr>
        <w:t>
      53. Физические и юридические лица и предприятия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на отведенной территории за счет собственных средств согласно архитектурным, санитарным, экологическим требованиям.</w:t>
      </w:r>
    </w:p>
    <w:bookmarkEnd w:id="63"/>
    <w:bookmarkStart w:name="z63" w:id="64"/>
    <w:p>
      <w:pPr>
        <w:spacing w:after="0"/>
        <w:ind w:left="0"/>
        <w:jc w:val="both"/>
      </w:pPr>
      <w:r>
        <w:rPr>
          <w:rFonts w:ascii="Times New Roman"/>
          <w:b w:val="false"/>
          <w:i w:val="false"/>
          <w:color w:val="000000"/>
          <w:sz w:val="28"/>
        </w:rPr>
        <w:t>
      54.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p>
    <w:bookmarkEnd w:id="64"/>
    <w:bookmarkStart w:name="z64" w:id="65"/>
    <w:p>
      <w:pPr>
        <w:spacing w:after="0"/>
        <w:ind w:left="0"/>
        <w:jc w:val="both"/>
      </w:pPr>
      <w:r>
        <w:rPr>
          <w:rFonts w:ascii="Times New Roman"/>
          <w:b w:val="false"/>
          <w:i w:val="false"/>
          <w:color w:val="000000"/>
          <w:sz w:val="28"/>
        </w:rPr>
        <w:t>
      55.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в сфере жилищно-коммунального хозяйства соответствующего города и района, пассажирского транспорта и автомобильных дорог, при условии соблюдения норм действующего земельного законодательства Республики Казахстан. В ордер включаются требования о сроках и условиях восстановления и благоустройства нарушенных покрытий. Ответственность за выполнение работ, связанных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несет заказчик работ.</w:t>
      </w:r>
    </w:p>
    <w:bookmarkEnd w:id="65"/>
    <w:bookmarkStart w:name="z65" w:id="66"/>
    <w:p>
      <w:pPr>
        <w:spacing w:after="0"/>
        <w:ind w:left="0"/>
        <w:jc w:val="both"/>
      </w:pPr>
      <w:r>
        <w:rPr>
          <w:rFonts w:ascii="Times New Roman"/>
          <w:b w:val="false"/>
          <w:i w:val="false"/>
          <w:color w:val="000000"/>
          <w:sz w:val="28"/>
        </w:rPr>
        <w:t>
      56. Для получения разрешения (ордера) физическому и юридическому (заказчику работ) лицу необходимо предоставить следующие документы:</w:t>
      </w:r>
    </w:p>
    <w:bookmarkEnd w:id="66"/>
    <w:bookmarkStart w:name="z66" w:id="67"/>
    <w:p>
      <w:pPr>
        <w:spacing w:after="0"/>
        <w:ind w:left="0"/>
        <w:jc w:val="both"/>
      </w:pPr>
      <w:r>
        <w:rPr>
          <w:rFonts w:ascii="Times New Roman"/>
          <w:b w:val="false"/>
          <w:i w:val="false"/>
          <w:color w:val="000000"/>
          <w:sz w:val="28"/>
        </w:rPr>
        <w:t xml:space="preserve">
      1) заявление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67"/>
    <w:bookmarkStart w:name="z67" w:id="68"/>
    <w:p>
      <w:pPr>
        <w:spacing w:after="0"/>
        <w:ind w:left="0"/>
        <w:jc w:val="both"/>
      </w:pPr>
      <w:r>
        <w:rPr>
          <w:rFonts w:ascii="Times New Roman"/>
          <w:b w:val="false"/>
          <w:i w:val="false"/>
          <w:color w:val="000000"/>
          <w:sz w:val="28"/>
        </w:rPr>
        <w:t xml:space="preserve">
      2) бланки договоров на выдачу ордера на производство земляных работ в двух экземплярах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68"/>
    <w:bookmarkStart w:name="z68" w:id="69"/>
    <w:p>
      <w:pPr>
        <w:spacing w:after="0"/>
        <w:ind w:left="0"/>
        <w:jc w:val="both"/>
      </w:pPr>
      <w:r>
        <w:rPr>
          <w:rFonts w:ascii="Times New Roman"/>
          <w:b w:val="false"/>
          <w:i w:val="false"/>
          <w:color w:val="000000"/>
          <w:sz w:val="28"/>
        </w:rPr>
        <w:t xml:space="preserve">
      3) бланк ордера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69"/>
    <w:bookmarkStart w:name="z69" w:id="70"/>
    <w:p>
      <w:pPr>
        <w:spacing w:after="0"/>
        <w:ind w:left="0"/>
        <w:jc w:val="both"/>
      </w:pPr>
      <w:r>
        <w:rPr>
          <w:rFonts w:ascii="Times New Roman"/>
          <w:b w:val="false"/>
          <w:i w:val="false"/>
          <w:color w:val="000000"/>
          <w:sz w:val="28"/>
        </w:rPr>
        <w:t>
      4) копию технических условий с точками врезки инженерной коммуникации;</w:t>
      </w:r>
    </w:p>
    <w:bookmarkEnd w:id="70"/>
    <w:bookmarkStart w:name="z70" w:id="71"/>
    <w:p>
      <w:pPr>
        <w:spacing w:after="0"/>
        <w:ind w:left="0"/>
        <w:jc w:val="both"/>
      </w:pPr>
      <w:r>
        <w:rPr>
          <w:rFonts w:ascii="Times New Roman"/>
          <w:b w:val="false"/>
          <w:i w:val="false"/>
          <w:color w:val="000000"/>
          <w:sz w:val="28"/>
        </w:rPr>
        <w:t>
      5) копию договора на подрядные работы (в случае привлечения подрядчиков), а также договора на восстановление асфальтобетонного покрытия, если планируется его разрушение, с организацией, имеющей лицензию на данный вид работ;</w:t>
      </w:r>
    </w:p>
    <w:bookmarkEnd w:id="71"/>
    <w:bookmarkStart w:name="z71" w:id="72"/>
    <w:p>
      <w:pPr>
        <w:spacing w:after="0"/>
        <w:ind w:left="0"/>
        <w:jc w:val="both"/>
      </w:pPr>
      <w:r>
        <w:rPr>
          <w:rFonts w:ascii="Times New Roman"/>
          <w:b w:val="false"/>
          <w:i w:val="false"/>
          <w:color w:val="000000"/>
          <w:sz w:val="28"/>
        </w:rPr>
        <w:t>
      6) копию лицензии на проведение работ, связанных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организации, привлекаемой в качестве подрядчика;</w:t>
      </w:r>
    </w:p>
    <w:bookmarkEnd w:id="72"/>
    <w:bookmarkStart w:name="z72" w:id="73"/>
    <w:p>
      <w:pPr>
        <w:spacing w:after="0"/>
        <w:ind w:left="0"/>
        <w:jc w:val="both"/>
      </w:pPr>
      <w:r>
        <w:rPr>
          <w:rFonts w:ascii="Times New Roman"/>
          <w:b w:val="false"/>
          <w:i w:val="false"/>
          <w:color w:val="000000"/>
          <w:sz w:val="28"/>
        </w:rPr>
        <w:t>
      7) для юридических лиц (заказчика) дополнительно представить копии учредительных документов;</w:t>
      </w:r>
    </w:p>
    <w:bookmarkEnd w:id="73"/>
    <w:bookmarkStart w:name="z73" w:id="74"/>
    <w:p>
      <w:pPr>
        <w:spacing w:after="0"/>
        <w:ind w:left="0"/>
        <w:jc w:val="both"/>
      </w:pPr>
      <w:r>
        <w:rPr>
          <w:rFonts w:ascii="Times New Roman"/>
          <w:b w:val="false"/>
          <w:i w:val="false"/>
          <w:color w:val="000000"/>
          <w:sz w:val="28"/>
        </w:rPr>
        <w:t>
      8) для физических лиц (заказчика) дополнительно представить копию удостоверения личности с индивидуальным идентификационным номером, адресную справку.</w:t>
      </w:r>
    </w:p>
    <w:bookmarkEnd w:id="74"/>
    <w:bookmarkStart w:name="z74" w:id="75"/>
    <w:p>
      <w:pPr>
        <w:spacing w:after="0"/>
        <w:ind w:left="0"/>
        <w:jc w:val="both"/>
      </w:pPr>
      <w:r>
        <w:rPr>
          <w:rFonts w:ascii="Times New Roman"/>
          <w:b w:val="false"/>
          <w:i w:val="false"/>
          <w:color w:val="000000"/>
          <w:sz w:val="28"/>
        </w:rPr>
        <w:t xml:space="preserve">
      57. Сроки рассмотрения заявлений на выдачу разрешения (ордера) на производство земляных (строительных, ремонтных) работ устанавливаются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p>
    <w:bookmarkEnd w:id="75"/>
    <w:bookmarkStart w:name="z75" w:id="76"/>
    <w:p>
      <w:pPr>
        <w:spacing w:after="0"/>
        <w:ind w:left="0"/>
        <w:jc w:val="both"/>
      </w:pPr>
      <w:r>
        <w:rPr>
          <w:rFonts w:ascii="Times New Roman"/>
          <w:b w:val="false"/>
          <w:i w:val="false"/>
          <w:color w:val="000000"/>
          <w:sz w:val="28"/>
        </w:rPr>
        <w:t>
      58. В ордере указываются требования о сроках и условиях восстановления и благоустройства нарушенных покрытий согласно действующему законодательству Республики Казахстан.</w:t>
      </w:r>
    </w:p>
    <w:bookmarkEnd w:id="76"/>
    <w:bookmarkStart w:name="z76" w:id="77"/>
    <w:p>
      <w:pPr>
        <w:spacing w:after="0"/>
        <w:ind w:left="0"/>
        <w:jc w:val="both"/>
      </w:pPr>
      <w:r>
        <w:rPr>
          <w:rFonts w:ascii="Times New Roman"/>
          <w:b w:val="false"/>
          <w:i w:val="false"/>
          <w:color w:val="000000"/>
          <w:sz w:val="28"/>
        </w:rPr>
        <w:t>
      59. По окончанию восстановительных работ, в случаях разрушения или просадки в течение двух лет восстановленных мест из-за некачественно выполненных работ, юридические и физические лица (заказчики работ) должны отремонтировать нарушенное покрытие повторно.</w:t>
      </w:r>
    </w:p>
    <w:bookmarkEnd w:id="77"/>
    <w:bookmarkStart w:name="z77" w:id="78"/>
    <w:p>
      <w:pPr>
        <w:spacing w:after="0"/>
        <w:ind w:left="0"/>
        <w:jc w:val="both"/>
      </w:pPr>
      <w:r>
        <w:rPr>
          <w:rFonts w:ascii="Times New Roman"/>
          <w:b w:val="false"/>
          <w:i w:val="false"/>
          <w:color w:val="000000"/>
          <w:sz w:val="28"/>
        </w:rPr>
        <w:t>
      60. При невыполнении юридическими или физическими лицами (заказчиками работ) требований ордера уполномоченным органом составляется акт осмотра нарушенных элементов благоустройства, который направляется в орган государственного архитектурно-строительного контроля для принятия мер административного характера, а также принимаются меры по принудительному исполнению требований ордера в судебном порядке.</w:t>
      </w:r>
    </w:p>
    <w:bookmarkEnd w:id="78"/>
    <w:bookmarkStart w:name="z78" w:id="79"/>
    <w:p>
      <w:pPr>
        <w:spacing w:after="0"/>
        <w:ind w:left="0"/>
        <w:jc w:val="both"/>
      </w:pPr>
      <w:r>
        <w:rPr>
          <w:rFonts w:ascii="Times New Roman"/>
          <w:b w:val="false"/>
          <w:i w:val="false"/>
          <w:color w:val="000000"/>
          <w:sz w:val="28"/>
        </w:rPr>
        <w:t>
      61. Юридические и физические лица (заказчики работ), производящие дорожно-ремонтные работы должны принимать меры по замене пришедших в негодность люков, решеток ливневой канализации, расположенных на автодорогах, а также обустраивать спуски с пешеходных тротуаров в местах перехода дорог для проезда инвалидных колясок, детских колясок и для удобства пешеходов на участках проводимых работ.</w:t>
      </w:r>
    </w:p>
    <w:bookmarkEnd w:id="79"/>
    <w:bookmarkStart w:name="z79" w:id="80"/>
    <w:p>
      <w:pPr>
        <w:spacing w:after="0"/>
        <w:ind w:left="0"/>
        <w:jc w:val="both"/>
      </w:pPr>
      <w:r>
        <w:rPr>
          <w:rFonts w:ascii="Times New Roman"/>
          <w:b w:val="false"/>
          <w:i w:val="false"/>
          <w:color w:val="000000"/>
          <w:sz w:val="28"/>
        </w:rPr>
        <w:t>
      62. На территории городов и районов области не допускается:</w:t>
      </w:r>
    </w:p>
    <w:bookmarkEnd w:id="80"/>
    <w:bookmarkStart w:name="z80" w:id="81"/>
    <w:p>
      <w:pPr>
        <w:spacing w:after="0"/>
        <w:ind w:left="0"/>
        <w:jc w:val="both"/>
      </w:pPr>
      <w:r>
        <w:rPr>
          <w:rFonts w:ascii="Times New Roman"/>
          <w:b w:val="false"/>
          <w:i w:val="false"/>
          <w:color w:val="000000"/>
          <w:sz w:val="28"/>
        </w:rPr>
        <w:t>
      1) перевозка транспортными средствами сыпучих грузов без тщательного их укрытия, исключающую возможность загрязнения улицы и (или) проезжей части;</w:t>
      </w:r>
    </w:p>
    <w:bookmarkEnd w:id="81"/>
    <w:bookmarkStart w:name="z81" w:id="82"/>
    <w:p>
      <w:pPr>
        <w:spacing w:after="0"/>
        <w:ind w:left="0"/>
        <w:jc w:val="both"/>
      </w:pP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p>
    <w:bookmarkEnd w:id="82"/>
    <w:bookmarkStart w:name="z82" w:id="83"/>
    <w:p>
      <w:pPr>
        <w:spacing w:after="0"/>
        <w:ind w:left="0"/>
        <w:jc w:val="both"/>
      </w:pP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p>
    <w:bookmarkEnd w:id="83"/>
    <w:bookmarkStart w:name="z83" w:id="84"/>
    <w:p>
      <w:pPr>
        <w:spacing w:after="0"/>
        <w:ind w:left="0"/>
        <w:jc w:val="both"/>
      </w:pPr>
      <w:r>
        <w:rPr>
          <w:rFonts w:ascii="Times New Roman"/>
          <w:b w:val="false"/>
          <w:i w:val="false"/>
          <w:color w:val="000000"/>
          <w:sz w:val="28"/>
        </w:rPr>
        <w:t>
      4) выбрасывать из окон зданий, сооружений и жилых домов мусор;</w:t>
      </w:r>
    </w:p>
    <w:bookmarkEnd w:id="84"/>
    <w:bookmarkStart w:name="z84" w:id="85"/>
    <w:p>
      <w:pPr>
        <w:spacing w:after="0"/>
        <w:ind w:left="0"/>
        <w:jc w:val="both"/>
      </w:pPr>
      <w:r>
        <w:rPr>
          <w:rFonts w:ascii="Times New Roman"/>
          <w:b w:val="false"/>
          <w:i w:val="false"/>
          <w:color w:val="000000"/>
          <w:sz w:val="28"/>
        </w:rPr>
        <w:t>
      5) стоянка, мойка и парковка транспортных средств в неустановленных местах, вне специально выделенных и обозначенных соответствующими дорожными знаками и (или) разметками мест;</w:t>
      </w:r>
    </w:p>
    <w:bookmarkEnd w:id="85"/>
    <w:bookmarkStart w:name="z85" w:id="86"/>
    <w:p>
      <w:pPr>
        <w:spacing w:after="0"/>
        <w:ind w:left="0"/>
        <w:jc w:val="both"/>
      </w:pPr>
      <w:r>
        <w:rPr>
          <w:rFonts w:ascii="Times New Roman"/>
          <w:b w:val="false"/>
          <w:i w:val="false"/>
          <w:color w:val="000000"/>
          <w:sz w:val="28"/>
        </w:rPr>
        <w:t>
      6) размещение объектов различного назначения, а также парковка автотранспортных средств на тротуарах, газонах, цветниках, детских и игровых площадках;</w:t>
      </w:r>
    </w:p>
    <w:bookmarkEnd w:id="86"/>
    <w:bookmarkStart w:name="z86" w:id="87"/>
    <w:p>
      <w:pPr>
        <w:spacing w:after="0"/>
        <w:ind w:left="0"/>
        <w:jc w:val="both"/>
      </w:pPr>
      <w:r>
        <w:rPr>
          <w:rFonts w:ascii="Times New Roman"/>
          <w:b w:val="false"/>
          <w:i w:val="false"/>
          <w:color w:val="000000"/>
          <w:sz w:val="28"/>
        </w:rPr>
        <w:t>
      7) возведение и установка на проездах дворовых территорий балок, блоков и иных ограждений территорий, препятствующих проезду специального автомобильного 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p>
    <w:bookmarkEnd w:id="87"/>
    <w:bookmarkStart w:name="z87" w:id="88"/>
    <w:p>
      <w:pPr>
        <w:spacing w:after="0"/>
        <w:ind w:left="0"/>
        <w:jc w:val="both"/>
      </w:pPr>
      <w:r>
        <w:rPr>
          <w:rFonts w:ascii="Times New Roman"/>
          <w:b w:val="false"/>
          <w:i w:val="false"/>
          <w:color w:val="000000"/>
          <w:sz w:val="28"/>
        </w:rPr>
        <w:t>
      63.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w:t>
      </w:r>
    </w:p>
    <w:bookmarkEnd w:id="88"/>
    <w:bookmarkStart w:name="z88" w:id="89"/>
    <w:p>
      <w:pPr>
        <w:spacing w:after="0"/>
        <w:ind w:left="0"/>
        <w:jc w:val="both"/>
      </w:pPr>
      <w:r>
        <w:rPr>
          <w:rFonts w:ascii="Times New Roman"/>
          <w:b w:val="false"/>
          <w:i w:val="false"/>
          <w:color w:val="000000"/>
          <w:sz w:val="28"/>
        </w:rPr>
        <w:t>
      64. Складирование отходов на территории предприятия вне специально отведенных мест и превышение лимитов на их размещение не допускается.</w:t>
      </w:r>
    </w:p>
    <w:bookmarkEnd w:id="89"/>
    <w:bookmarkStart w:name="z89" w:id="90"/>
    <w:p>
      <w:pPr>
        <w:spacing w:after="0"/>
        <w:ind w:left="0"/>
        <w:jc w:val="both"/>
      </w:pPr>
      <w:r>
        <w:rPr>
          <w:rFonts w:ascii="Times New Roman"/>
          <w:b w:val="false"/>
          <w:i w:val="false"/>
          <w:color w:val="000000"/>
          <w:sz w:val="28"/>
        </w:rPr>
        <w:t>
      65. Временное складирование растительного и иного грунта разрешается только на специально отведенных участках, определяемых акимами городов и районов.</w:t>
      </w:r>
    </w:p>
    <w:bookmarkEnd w:id="90"/>
    <w:bookmarkStart w:name="z320" w:id="91"/>
    <w:p>
      <w:pPr>
        <w:spacing w:after="0"/>
        <w:ind w:left="0"/>
        <w:jc w:val="left"/>
      </w:pPr>
      <w:r>
        <w:rPr>
          <w:rFonts w:ascii="Times New Roman"/>
          <w:b/>
          <w:i w:val="false"/>
          <w:color w:val="000000"/>
        </w:rPr>
        <w:t xml:space="preserve"> 4. Организация уборки и очистки территории городов и населенных пунктов, виды и основные требования к уборке</w:t>
      </w:r>
    </w:p>
    <w:bookmarkEnd w:id="91"/>
    <w:bookmarkStart w:name="z90" w:id="92"/>
    <w:p>
      <w:pPr>
        <w:spacing w:after="0"/>
        <w:ind w:left="0"/>
        <w:jc w:val="both"/>
      </w:pPr>
      <w:r>
        <w:rPr>
          <w:rFonts w:ascii="Times New Roman"/>
          <w:b w:val="false"/>
          <w:i w:val="false"/>
          <w:color w:val="000000"/>
          <w:sz w:val="28"/>
        </w:rPr>
        <w:t>
      66. Уборка территории санитарно-защитных зон промышленных предприятий осуществляется собственниками и (или) пользователями таких предприятий.</w:t>
      </w:r>
    </w:p>
    <w:bookmarkEnd w:id="92"/>
    <w:bookmarkStart w:name="z91" w:id="93"/>
    <w:p>
      <w:pPr>
        <w:spacing w:after="0"/>
        <w:ind w:left="0"/>
        <w:jc w:val="both"/>
      </w:pPr>
      <w:r>
        <w:rPr>
          <w:rFonts w:ascii="Times New Roman"/>
          <w:b w:val="false"/>
          <w:i w:val="false"/>
          <w:color w:val="000000"/>
          <w:sz w:val="28"/>
        </w:rPr>
        <w:t>
      67. Юридические и физические лица, независимо от форм собственности, должны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отведенной территории.</w:t>
      </w:r>
    </w:p>
    <w:bookmarkEnd w:id="93"/>
    <w:bookmarkStart w:name="z92" w:id="94"/>
    <w:p>
      <w:pPr>
        <w:spacing w:after="0"/>
        <w:ind w:left="0"/>
        <w:jc w:val="both"/>
      </w:pPr>
      <w:r>
        <w:rPr>
          <w:rFonts w:ascii="Times New Roman"/>
          <w:b w:val="false"/>
          <w:i w:val="false"/>
          <w:color w:val="000000"/>
          <w:sz w:val="28"/>
        </w:rPr>
        <w:t>
      68. Текущее санитарное содержание и очистка территорий городов и населенных пунктов осуществляется физическими и юридическими лицами, специализирующимися на вывозе мусора, имеющими места утилизации и (или) захоронения заключается в проведении мероприятий, обеспечивающих:</w:t>
      </w:r>
    </w:p>
    <w:bookmarkEnd w:id="94"/>
    <w:bookmarkStart w:name="z93" w:id="95"/>
    <w:p>
      <w:pPr>
        <w:spacing w:after="0"/>
        <w:ind w:left="0"/>
        <w:jc w:val="both"/>
      </w:pPr>
      <w:r>
        <w:rPr>
          <w:rFonts w:ascii="Times New Roman"/>
          <w:b w:val="false"/>
          <w:i w:val="false"/>
          <w:color w:val="000000"/>
          <w:sz w:val="28"/>
        </w:rPr>
        <w:t>
      1) организацию уборки территорий городов и населенных пунктов от мусора, отходов и их своевременной вывозки;</w:t>
      </w:r>
    </w:p>
    <w:bookmarkEnd w:id="95"/>
    <w:bookmarkStart w:name="z94" w:id="96"/>
    <w:p>
      <w:pPr>
        <w:spacing w:after="0"/>
        <w:ind w:left="0"/>
        <w:jc w:val="both"/>
      </w:pPr>
      <w:r>
        <w:rPr>
          <w:rFonts w:ascii="Times New Roman"/>
          <w:b w:val="false"/>
          <w:i w:val="false"/>
          <w:color w:val="000000"/>
          <w:sz w:val="28"/>
        </w:rPr>
        <w:t>
      2) надлежащее санитарное обустройство городов и населенных пунктов: планово–регулярная,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p>
    <w:bookmarkEnd w:id="96"/>
    <w:bookmarkStart w:name="z95" w:id="97"/>
    <w:p>
      <w:pPr>
        <w:spacing w:after="0"/>
        <w:ind w:left="0"/>
        <w:jc w:val="both"/>
      </w:pPr>
      <w:r>
        <w:rPr>
          <w:rFonts w:ascii="Times New Roman"/>
          <w:b w:val="false"/>
          <w:i w:val="false"/>
          <w:color w:val="000000"/>
          <w:sz w:val="28"/>
        </w:rPr>
        <w:t>
      3) уборку территорий городов и населенных пунктов,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рек, ручьев, канав, лотков, ливневой канализации и водопроводных устройств;</w:t>
      </w:r>
    </w:p>
    <w:bookmarkEnd w:id="97"/>
    <w:bookmarkStart w:name="z96" w:id="98"/>
    <w:p>
      <w:pPr>
        <w:spacing w:after="0"/>
        <w:ind w:left="0"/>
        <w:jc w:val="both"/>
      </w:pPr>
      <w:r>
        <w:rPr>
          <w:rFonts w:ascii="Times New Roman"/>
          <w:b w:val="false"/>
          <w:i w:val="false"/>
          <w:color w:val="000000"/>
          <w:sz w:val="28"/>
        </w:rPr>
        <w:t>
      4) работы по систематическому содержанию территории в пределах нормативных санитарно-защитных зон.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68 с изменениями, внесенным решением Жамбылского областного маслихата от 25.06.2015 </w:t>
      </w:r>
      <w:r>
        <w:rPr>
          <w:rFonts w:ascii="Times New Roman"/>
          <w:b w:val="false"/>
          <w:i w:val="false"/>
          <w:color w:val="ff0000"/>
          <w:sz w:val="28"/>
        </w:rPr>
        <w:t>№ 38-15</w:t>
      </w:r>
      <w:r>
        <w:rPr>
          <w:rFonts w:ascii="Times New Roman"/>
          <w:b w:val="false"/>
          <w:i w:val="false"/>
          <w:color w:val="ff0000"/>
          <w:sz w:val="28"/>
        </w:rPr>
        <w:t xml:space="preserve"> (вводится в действие по истечения 10 календарных дней со дня его первого официального опубликования).</w:t>
      </w:r>
      <w:r>
        <w:br/>
      </w:r>
      <w:r>
        <w:rPr>
          <w:rFonts w:ascii="Times New Roman"/>
          <w:b w:val="false"/>
          <w:i w:val="false"/>
          <w:color w:val="000000"/>
          <w:sz w:val="28"/>
        </w:rPr>
        <w:t>
</w:t>
      </w:r>
    </w:p>
    <w:bookmarkStart w:name="z97" w:id="99"/>
    <w:p>
      <w:pPr>
        <w:spacing w:after="0"/>
        <w:ind w:left="0"/>
        <w:jc w:val="both"/>
      </w:pPr>
      <w:r>
        <w:rPr>
          <w:rFonts w:ascii="Times New Roman"/>
          <w:b w:val="false"/>
          <w:i w:val="false"/>
          <w:color w:val="000000"/>
          <w:sz w:val="28"/>
        </w:rPr>
        <w:t>
      69.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 специализированными организациями.</w:t>
      </w:r>
    </w:p>
    <w:bookmarkEnd w:id="99"/>
    <w:bookmarkStart w:name="z98" w:id="100"/>
    <w:p>
      <w:pPr>
        <w:spacing w:after="0"/>
        <w:ind w:left="0"/>
        <w:jc w:val="both"/>
      </w:pPr>
      <w:r>
        <w:rPr>
          <w:rFonts w:ascii="Times New Roman"/>
          <w:b w:val="false"/>
          <w:i w:val="false"/>
          <w:color w:val="000000"/>
          <w:sz w:val="28"/>
        </w:rPr>
        <w:t>
      70. На вновь застраиваемых участках, очистка должна быть организована к моменту ввода зданий в эксплуатацию.</w:t>
      </w:r>
    </w:p>
    <w:bookmarkEnd w:id="100"/>
    <w:bookmarkStart w:name="z99" w:id="101"/>
    <w:p>
      <w:pPr>
        <w:spacing w:after="0"/>
        <w:ind w:left="0"/>
        <w:jc w:val="both"/>
      </w:pPr>
      <w:r>
        <w:rPr>
          <w:rFonts w:ascii="Times New Roman"/>
          <w:b w:val="false"/>
          <w:i w:val="false"/>
          <w:color w:val="000000"/>
          <w:sz w:val="28"/>
        </w:rPr>
        <w:t>
      71.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p>
    <w:bookmarkEnd w:id="101"/>
    <w:bookmarkStart w:name="z100" w:id="102"/>
    <w:p>
      <w:pPr>
        <w:spacing w:after="0"/>
        <w:ind w:left="0"/>
        <w:jc w:val="both"/>
      </w:pPr>
      <w:r>
        <w:rPr>
          <w:rFonts w:ascii="Times New Roman"/>
          <w:b w:val="false"/>
          <w:i w:val="false"/>
          <w:color w:val="000000"/>
          <w:sz w:val="28"/>
        </w:rPr>
        <w:t>
      72.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p>
    <w:bookmarkEnd w:id="102"/>
    <w:bookmarkStart w:name="z101" w:id="103"/>
    <w:p>
      <w:pPr>
        <w:spacing w:after="0"/>
        <w:ind w:left="0"/>
        <w:jc w:val="both"/>
      </w:pPr>
      <w:r>
        <w:rPr>
          <w:rFonts w:ascii="Times New Roman"/>
          <w:b w:val="false"/>
          <w:i w:val="false"/>
          <w:color w:val="000000"/>
          <w:sz w:val="28"/>
        </w:rPr>
        <w:t>
      1) оборудовать площадки под мусоросборники;</w:t>
      </w:r>
    </w:p>
    <w:bookmarkEnd w:id="103"/>
    <w:bookmarkStart w:name="z102" w:id="104"/>
    <w:p>
      <w:pPr>
        <w:spacing w:after="0"/>
        <w:ind w:left="0"/>
        <w:jc w:val="both"/>
      </w:pP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p>
    <w:bookmarkEnd w:id="104"/>
    <w:bookmarkStart w:name="z103" w:id="105"/>
    <w:p>
      <w:pPr>
        <w:spacing w:after="0"/>
        <w:ind w:left="0"/>
        <w:jc w:val="both"/>
      </w:pP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p>
    <w:bookmarkEnd w:id="105"/>
    <w:bookmarkStart w:name="z104" w:id="106"/>
    <w:p>
      <w:pPr>
        <w:spacing w:after="0"/>
        <w:ind w:left="0"/>
        <w:jc w:val="both"/>
      </w:pPr>
      <w:r>
        <w:rPr>
          <w:rFonts w:ascii="Times New Roman"/>
          <w:b w:val="false"/>
          <w:i w:val="false"/>
          <w:color w:val="000000"/>
          <w:sz w:val="28"/>
        </w:rPr>
        <w:t>
      73. Организации и предприятия, осуществляющие уборку территории, должны своевременно осуществлять (в соответствии с договорами) вывоз твердых и жидких отходов с территорий жилых домов, организаций, учреждений.</w:t>
      </w:r>
    </w:p>
    <w:bookmarkEnd w:id="106"/>
    <w:bookmarkStart w:name="z105" w:id="107"/>
    <w:p>
      <w:pPr>
        <w:spacing w:after="0"/>
        <w:ind w:left="0"/>
        <w:jc w:val="left"/>
      </w:pPr>
      <w:r>
        <w:rPr>
          <w:rFonts w:ascii="Times New Roman"/>
          <w:b/>
          <w:i w:val="false"/>
          <w:color w:val="000000"/>
        </w:rPr>
        <w:t xml:space="preserve"> 5. Уборка территорий в осенне-зимний период</w:t>
      </w:r>
    </w:p>
    <w:bookmarkEnd w:id="107"/>
    <w:bookmarkStart w:name="z106" w:id="108"/>
    <w:p>
      <w:pPr>
        <w:spacing w:after="0"/>
        <w:ind w:left="0"/>
        <w:jc w:val="both"/>
      </w:pPr>
      <w:r>
        <w:rPr>
          <w:rFonts w:ascii="Times New Roman"/>
          <w:b w:val="false"/>
          <w:i w:val="false"/>
          <w:color w:val="000000"/>
          <w:sz w:val="28"/>
        </w:rPr>
        <w:t>
      74.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осенне-зимней уборки корректируются администратором соответствующей бюджетной программы.</w:t>
      </w:r>
    </w:p>
    <w:bookmarkEnd w:id="108"/>
    <w:bookmarkStart w:name="z107" w:id="109"/>
    <w:p>
      <w:pPr>
        <w:spacing w:after="0"/>
        <w:ind w:left="0"/>
        <w:jc w:val="both"/>
      </w:pPr>
      <w:r>
        <w:rPr>
          <w:rFonts w:ascii="Times New Roman"/>
          <w:b w:val="false"/>
          <w:i w:val="false"/>
          <w:color w:val="000000"/>
          <w:sz w:val="28"/>
        </w:rPr>
        <w:t>
      75.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p>
    <w:bookmarkEnd w:id="109"/>
    <w:bookmarkStart w:name="z108" w:id="110"/>
    <w:p>
      <w:pPr>
        <w:spacing w:after="0"/>
        <w:ind w:left="0"/>
        <w:jc w:val="both"/>
      </w:pPr>
      <w:r>
        <w:rPr>
          <w:rFonts w:ascii="Times New Roman"/>
          <w:b w:val="false"/>
          <w:i w:val="false"/>
          <w:color w:val="000000"/>
          <w:sz w:val="28"/>
        </w:rPr>
        <w:t>
      76. Сжигать листья на территории жилой застройки, в скверах, парках и в контейнерах для твердо-бытовых отходов не допускается.</w:t>
      </w:r>
    </w:p>
    <w:bookmarkEnd w:id="110"/>
    <w:bookmarkStart w:name="z109" w:id="111"/>
    <w:p>
      <w:pPr>
        <w:spacing w:after="0"/>
        <w:ind w:left="0"/>
        <w:jc w:val="both"/>
      </w:pPr>
      <w:r>
        <w:rPr>
          <w:rFonts w:ascii="Times New Roman"/>
          <w:b w:val="false"/>
          <w:i w:val="false"/>
          <w:color w:val="000000"/>
          <w:sz w:val="28"/>
        </w:rPr>
        <w:t>
      77. Сгребание листвы и ветвей к комлевой части деревьев и кустарников, а также их складирование на мусоросборочных площадках и мусоросборочных контейнерах не допускается.</w:t>
      </w:r>
    </w:p>
    <w:bookmarkEnd w:id="111"/>
    <w:bookmarkStart w:name="z110" w:id="112"/>
    <w:p>
      <w:pPr>
        <w:spacing w:after="0"/>
        <w:ind w:left="0"/>
        <w:jc w:val="both"/>
      </w:pPr>
      <w:r>
        <w:rPr>
          <w:rFonts w:ascii="Times New Roman"/>
          <w:b w:val="false"/>
          <w:i w:val="false"/>
          <w:color w:val="000000"/>
          <w:sz w:val="28"/>
        </w:rPr>
        <w:t>
      78.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p>
    <w:bookmarkEnd w:id="112"/>
    <w:bookmarkStart w:name="z111" w:id="113"/>
    <w:p>
      <w:pPr>
        <w:spacing w:after="0"/>
        <w:ind w:left="0"/>
        <w:jc w:val="both"/>
      </w:pPr>
      <w:r>
        <w:rPr>
          <w:rFonts w:ascii="Times New Roman"/>
          <w:b w:val="false"/>
          <w:i w:val="false"/>
          <w:color w:val="000000"/>
          <w:sz w:val="28"/>
        </w:rPr>
        <w:t>
      79. При уборке дорог в парках, лесопарках, садах, скверах, бульварах,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bookmarkEnd w:id="113"/>
    <w:bookmarkStart w:name="z112" w:id="114"/>
    <w:p>
      <w:pPr>
        <w:spacing w:after="0"/>
        <w:ind w:left="0"/>
        <w:jc w:val="both"/>
      </w:pPr>
      <w:r>
        <w:rPr>
          <w:rFonts w:ascii="Times New Roman"/>
          <w:b w:val="false"/>
          <w:i w:val="false"/>
          <w:color w:val="000000"/>
          <w:sz w:val="28"/>
        </w:rPr>
        <w:t>
      80. Наледь на тротуарах и проезжей части дорог, образовавшаяся в результате аварий на инженерных сетях, скалывается и убирается собственниками и (или) пользователями сетей.</w:t>
      </w:r>
    </w:p>
    <w:bookmarkEnd w:id="114"/>
    <w:bookmarkStart w:name="z113" w:id="115"/>
    <w:p>
      <w:pPr>
        <w:spacing w:after="0"/>
        <w:ind w:left="0"/>
        <w:jc w:val="both"/>
      </w:pPr>
      <w:r>
        <w:rPr>
          <w:rFonts w:ascii="Times New Roman"/>
          <w:b w:val="false"/>
          <w:i w:val="false"/>
          <w:color w:val="000000"/>
          <w:sz w:val="28"/>
        </w:rPr>
        <w:t>
      81. Не допускается:</w:t>
      </w:r>
    </w:p>
    <w:bookmarkEnd w:id="115"/>
    <w:bookmarkStart w:name="z114" w:id="116"/>
    <w:p>
      <w:pPr>
        <w:spacing w:after="0"/>
        <w:ind w:left="0"/>
        <w:jc w:val="both"/>
      </w:pPr>
      <w:r>
        <w:rPr>
          <w:rFonts w:ascii="Times New Roman"/>
          <w:b w:val="false"/>
          <w:i w:val="false"/>
          <w:color w:val="000000"/>
          <w:sz w:val="28"/>
        </w:rPr>
        <w:t>
      1) выдвигать или перемещать на проезжую часть магистралей, улиц и проездов, тротуары, газоны и зеленые насаждения снег, счищаемый с внутриквартальных проездов, дворовых территорий, территорий предприятий, организаций, строительных площадок, торговых объектов;</w:t>
      </w:r>
    </w:p>
    <w:bookmarkEnd w:id="116"/>
    <w:bookmarkStart w:name="z115" w:id="117"/>
    <w:p>
      <w:pPr>
        <w:spacing w:after="0"/>
        <w:ind w:left="0"/>
        <w:jc w:val="both"/>
      </w:pPr>
      <w:r>
        <w:rPr>
          <w:rFonts w:ascii="Times New Roman"/>
          <w:b w:val="false"/>
          <w:i w:val="false"/>
          <w:color w:val="000000"/>
          <w:sz w:val="28"/>
        </w:rPr>
        <w:t>
      2) применение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пешеходных и озелененных зонах;</w:t>
      </w:r>
    </w:p>
    <w:bookmarkEnd w:id="117"/>
    <w:bookmarkStart w:name="z116" w:id="118"/>
    <w:p>
      <w:pPr>
        <w:spacing w:after="0"/>
        <w:ind w:left="0"/>
        <w:jc w:val="both"/>
      </w:pPr>
      <w:r>
        <w:rPr>
          <w:rFonts w:ascii="Times New Roman"/>
          <w:b w:val="false"/>
          <w:i w:val="false"/>
          <w:color w:val="000000"/>
          <w:sz w:val="28"/>
        </w:rPr>
        <w:t>
      3) роторная переброска и перемещение загрязненного снега, а также скола льда на газоны, цветники и зеленые насаждения.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81 с изменениями, внесенным решением Жамбылского областного маслихата от 25.06.2015 </w:t>
      </w:r>
      <w:r>
        <w:rPr>
          <w:rFonts w:ascii="Times New Roman"/>
          <w:b w:val="false"/>
          <w:i w:val="false"/>
          <w:color w:val="ff0000"/>
          <w:sz w:val="28"/>
        </w:rPr>
        <w:t>№ 38-15</w:t>
      </w:r>
      <w:r>
        <w:rPr>
          <w:rFonts w:ascii="Times New Roman"/>
          <w:b w:val="false"/>
          <w:i w:val="false"/>
          <w:color w:val="ff0000"/>
          <w:sz w:val="28"/>
        </w:rPr>
        <w:t xml:space="preserve"> (вводится в действие по истечения 10 календарных дней со дня его первого официального опубликования).</w:t>
      </w:r>
      <w:r>
        <w:br/>
      </w:r>
      <w:r>
        <w:rPr>
          <w:rFonts w:ascii="Times New Roman"/>
          <w:b w:val="false"/>
          <w:i w:val="false"/>
          <w:color w:val="000000"/>
          <w:sz w:val="28"/>
        </w:rPr>
        <w:t>
</w:t>
      </w:r>
    </w:p>
    <w:bookmarkStart w:name="z117" w:id="119"/>
    <w:p>
      <w:pPr>
        <w:spacing w:after="0"/>
        <w:ind w:left="0"/>
        <w:jc w:val="both"/>
      </w:pPr>
      <w:r>
        <w:rPr>
          <w:rFonts w:ascii="Times New Roman"/>
          <w:b w:val="false"/>
          <w:i w:val="false"/>
          <w:color w:val="000000"/>
          <w:sz w:val="28"/>
        </w:rPr>
        <w:t>
      82.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p>
    <w:bookmarkEnd w:id="119"/>
    <w:bookmarkStart w:name="z118" w:id="120"/>
    <w:p>
      <w:pPr>
        <w:spacing w:after="0"/>
        <w:ind w:left="0"/>
        <w:jc w:val="both"/>
      </w:pPr>
      <w:r>
        <w:rPr>
          <w:rFonts w:ascii="Times New Roman"/>
          <w:b w:val="false"/>
          <w:i w:val="false"/>
          <w:color w:val="000000"/>
          <w:sz w:val="28"/>
        </w:rPr>
        <w:t>
      83. При формировании снежных валов у края дороги не допускается перемещение снега на тротуары и газоны.</w:t>
      </w:r>
    </w:p>
    <w:bookmarkEnd w:id="120"/>
    <w:bookmarkStart w:name="z119" w:id="121"/>
    <w:p>
      <w:pPr>
        <w:spacing w:after="0"/>
        <w:ind w:left="0"/>
        <w:jc w:val="both"/>
      </w:pPr>
      <w:r>
        <w:rPr>
          <w:rFonts w:ascii="Times New Roman"/>
          <w:b w:val="false"/>
          <w:i w:val="false"/>
          <w:color w:val="000000"/>
          <w:sz w:val="28"/>
        </w:rPr>
        <w:t>
      84.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p>
    <w:bookmarkEnd w:id="121"/>
    <w:bookmarkStart w:name="z120" w:id="122"/>
    <w:p>
      <w:pPr>
        <w:spacing w:after="0"/>
        <w:ind w:left="0"/>
        <w:jc w:val="both"/>
      </w:pPr>
      <w:r>
        <w:rPr>
          <w:rFonts w:ascii="Times New Roman"/>
          <w:b w:val="false"/>
          <w:i w:val="false"/>
          <w:color w:val="000000"/>
          <w:sz w:val="28"/>
        </w:rPr>
        <w:t>
      85. Вывоз снега с улиц и проездов осуществляется в два этапа:</w:t>
      </w:r>
    </w:p>
    <w:bookmarkEnd w:id="122"/>
    <w:bookmarkStart w:name="z121" w:id="123"/>
    <w:p>
      <w:pPr>
        <w:spacing w:after="0"/>
        <w:ind w:left="0"/>
        <w:jc w:val="both"/>
      </w:pPr>
      <w:r>
        <w:rPr>
          <w:rFonts w:ascii="Times New Roman"/>
          <w:b w:val="false"/>
          <w:i w:val="false"/>
          <w:color w:val="000000"/>
          <w:sz w:val="28"/>
        </w:rPr>
        <w:t>
      1)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въездов на территорию больниц и социально важных объектов осуществляется в течение 48 часов после окончания снегопада;</w:t>
      </w:r>
    </w:p>
    <w:bookmarkEnd w:id="123"/>
    <w:bookmarkStart w:name="z122" w:id="124"/>
    <w:p>
      <w:pPr>
        <w:spacing w:after="0"/>
        <w:ind w:left="0"/>
        <w:jc w:val="both"/>
      </w:pP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p>
    <w:bookmarkEnd w:id="124"/>
    <w:bookmarkStart w:name="z123" w:id="125"/>
    <w:p>
      <w:pPr>
        <w:spacing w:after="0"/>
        <w:ind w:left="0"/>
        <w:jc w:val="both"/>
      </w:pPr>
      <w:r>
        <w:rPr>
          <w:rFonts w:ascii="Times New Roman"/>
          <w:b w:val="false"/>
          <w:i w:val="false"/>
          <w:color w:val="000000"/>
          <w:sz w:val="28"/>
        </w:rPr>
        <w:t>
      86. Места под снегосвалки определяются местными исполнительными органами городов и районов.</w:t>
      </w:r>
    </w:p>
    <w:bookmarkEnd w:id="125"/>
    <w:bookmarkStart w:name="z321" w:id="126"/>
    <w:p>
      <w:pPr>
        <w:spacing w:after="0"/>
        <w:ind w:left="0"/>
        <w:jc w:val="both"/>
      </w:pPr>
      <w:r>
        <w:rPr>
          <w:rFonts w:ascii="Times New Roman"/>
          <w:b w:val="false"/>
          <w:i w:val="false"/>
          <w:color w:val="000000"/>
          <w:sz w:val="28"/>
        </w:rPr>
        <w:t>
      Места временного складирования снега после снеготаяния должны быть очищены от мусора и благоустроены.</w:t>
      </w:r>
    </w:p>
    <w:bookmarkEnd w:id="126"/>
    <w:bookmarkStart w:name="z124" w:id="127"/>
    <w:p>
      <w:pPr>
        <w:spacing w:after="0"/>
        <w:ind w:left="0"/>
        <w:jc w:val="both"/>
      </w:pPr>
      <w:r>
        <w:rPr>
          <w:rFonts w:ascii="Times New Roman"/>
          <w:b w:val="false"/>
          <w:i w:val="false"/>
          <w:color w:val="000000"/>
          <w:sz w:val="28"/>
        </w:rPr>
        <w:t>
      87.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p>
    <w:bookmarkEnd w:id="127"/>
    <w:bookmarkStart w:name="z125" w:id="128"/>
    <w:p>
      <w:pPr>
        <w:spacing w:after="0"/>
        <w:ind w:left="0"/>
        <w:jc w:val="both"/>
      </w:pPr>
      <w:r>
        <w:rPr>
          <w:rFonts w:ascii="Times New Roman"/>
          <w:b w:val="false"/>
          <w:i w:val="false"/>
          <w:color w:val="000000"/>
          <w:sz w:val="28"/>
        </w:rPr>
        <w:t>
      88. Снег, счищаемый с дворовых территорий и внутриквартальных проездов, разрешается складировать на территориях дворов (за исключением тротуаров, газонов и зеленых насаждений) в местах, не препятствующих свободному проезду автотранспорта и движению пешеходов.</w:t>
      </w:r>
    </w:p>
    <w:bookmarkEnd w:id="128"/>
    <w:bookmarkStart w:name="z126" w:id="129"/>
    <w:p>
      <w:pPr>
        <w:spacing w:after="0"/>
        <w:ind w:left="0"/>
        <w:jc w:val="both"/>
      </w:pPr>
      <w:r>
        <w:rPr>
          <w:rFonts w:ascii="Times New Roman"/>
          <w:b w:val="false"/>
          <w:i w:val="false"/>
          <w:color w:val="000000"/>
          <w:sz w:val="28"/>
        </w:rPr>
        <w:t>
      89. Не допускается повреждение зеленых насаждений при складировании снега.</w:t>
      </w:r>
    </w:p>
    <w:bookmarkEnd w:id="129"/>
    <w:bookmarkStart w:name="z127" w:id="130"/>
    <w:p>
      <w:pPr>
        <w:spacing w:after="0"/>
        <w:ind w:left="0"/>
        <w:jc w:val="both"/>
      </w:pPr>
      <w:r>
        <w:rPr>
          <w:rFonts w:ascii="Times New Roman"/>
          <w:b w:val="false"/>
          <w:i w:val="false"/>
          <w:color w:val="000000"/>
          <w:sz w:val="28"/>
        </w:rPr>
        <w:t>
      90. Складирование снега на внутридворовых территориях должно предусматривать отвод талых вод.</w:t>
      </w:r>
    </w:p>
    <w:bookmarkEnd w:id="130"/>
    <w:bookmarkStart w:name="z128" w:id="131"/>
    <w:p>
      <w:pPr>
        <w:spacing w:after="0"/>
        <w:ind w:left="0"/>
        <w:jc w:val="both"/>
      </w:pPr>
      <w:r>
        <w:rPr>
          <w:rFonts w:ascii="Times New Roman"/>
          <w:b w:val="false"/>
          <w:i w:val="false"/>
          <w:color w:val="000000"/>
          <w:sz w:val="28"/>
        </w:rPr>
        <w:t>
      91.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p>
    <w:bookmarkEnd w:id="131"/>
    <w:bookmarkStart w:name="z129" w:id="132"/>
    <w:p>
      <w:pPr>
        <w:spacing w:after="0"/>
        <w:ind w:left="0"/>
        <w:jc w:val="both"/>
      </w:pPr>
      <w:r>
        <w:rPr>
          <w:rFonts w:ascii="Times New Roman"/>
          <w:b w:val="false"/>
          <w:i w:val="false"/>
          <w:color w:val="000000"/>
          <w:sz w:val="28"/>
        </w:rPr>
        <w:t>
      92.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p>
    <w:bookmarkEnd w:id="132"/>
    <w:bookmarkStart w:name="z130" w:id="133"/>
    <w:p>
      <w:pPr>
        <w:spacing w:after="0"/>
        <w:ind w:left="0"/>
        <w:jc w:val="both"/>
      </w:pPr>
      <w:r>
        <w:rPr>
          <w:rFonts w:ascii="Times New Roman"/>
          <w:b w:val="false"/>
          <w:i w:val="false"/>
          <w:color w:val="000000"/>
          <w:sz w:val="28"/>
        </w:rPr>
        <w:t>
      93. Очистка крыш зданий от сосулек и наледеобразований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p>
    <w:bookmarkEnd w:id="133"/>
    <w:bookmarkStart w:name="z131" w:id="134"/>
    <w:p>
      <w:pPr>
        <w:spacing w:after="0"/>
        <w:ind w:left="0"/>
        <w:jc w:val="both"/>
      </w:pP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организациями, убирающим проезжую часть улицы.</w:t>
      </w:r>
    </w:p>
    <w:bookmarkEnd w:id="134"/>
    <w:bookmarkStart w:name="z132" w:id="135"/>
    <w:p>
      <w:pPr>
        <w:spacing w:after="0"/>
        <w:ind w:left="0"/>
        <w:jc w:val="both"/>
      </w:pPr>
      <w:r>
        <w:rPr>
          <w:rFonts w:ascii="Times New Roman"/>
          <w:b w:val="false"/>
          <w:i w:val="false"/>
          <w:color w:val="000000"/>
          <w:sz w:val="28"/>
        </w:rPr>
        <w:t>
      94. Сбрасывать снег, лед и мусор в воронки водосточных труб не допускается.</w:t>
      </w:r>
    </w:p>
    <w:bookmarkEnd w:id="135"/>
    <w:bookmarkStart w:name="z322" w:id="136"/>
    <w:p>
      <w:pPr>
        <w:spacing w:after="0"/>
        <w:ind w:left="0"/>
        <w:jc w:val="left"/>
      </w:pPr>
      <w:r>
        <w:rPr>
          <w:rFonts w:ascii="Times New Roman"/>
          <w:b/>
          <w:i w:val="false"/>
          <w:color w:val="000000"/>
        </w:rPr>
        <w:t xml:space="preserve"> 6. Уборка территорий в весенне-летний период</w:t>
      </w:r>
    </w:p>
    <w:bookmarkEnd w:id="136"/>
    <w:bookmarkStart w:name="z133" w:id="137"/>
    <w:p>
      <w:pPr>
        <w:spacing w:after="0"/>
        <w:ind w:left="0"/>
        <w:jc w:val="both"/>
      </w:pPr>
      <w:r>
        <w:rPr>
          <w:rFonts w:ascii="Times New Roman"/>
          <w:b w:val="false"/>
          <w:i w:val="false"/>
          <w:color w:val="000000"/>
          <w:sz w:val="28"/>
        </w:rPr>
        <w:t>
      95. Период весенне-летней уборки устанавливается с 1 апреля по 1 ноября. В случае резкого изменения погодных условий сроки проведения летней уборки могут быть изменены.</w:t>
      </w:r>
    </w:p>
    <w:bookmarkEnd w:id="137"/>
    <w:bookmarkStart w:name="z134" w:id="138"/>
    <w:p>
      <w:pPr>
        <w:spacing w:after="0"/>
        <w:ind w:left="0"/>
        <w:jc w:val="both"/>
      </w:pPr>
      <w:r>
        <w:rPr>
          <w:rFonts w:ascii="Times New Roman"/>
          <w:b w:val="false"/>
          <w:i w:val="false"/>
          <w:color w:val="000000"/>
          <w:sz w:val="28"/>
        </w:rPr>
        <w:t>
      96. Очистка дворовых территорий, внутридворовых проездов и тротуаров отсмета, пыли и мелкого бытового мусора, их мойка, а также поддержание чистоты в течение дня обеспечиваются субъектами отведенных и (или) закрепленных территорий.</w:t>
      </w:r>
    </w:p>
    <w:bookmarkEnd w:id="138"/>
    <w:bookmarkStart w:name="z135" w:id="139"/>
    <w:p>
      <w:pPr>
        <w:spacing w:after="0"/>
        <w:ind w:left="0"/>
        <w:jc w:val="both"/>
      </w:pPr>
      <w:r>
        <w:rPr>
          <w:rFonts w:ascii="Times New Roman"/>
          <w:b w:val="false"/>
          <w:i w:val="false"/>
          <w:color w:val="000000"/>
          <w:sz w:val="28"/>
        </w:rPr>
        <w:t>
      97.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bookmarkEnd w:id="139"/>
    <w:bookmarkStart w:name="z136" w:id="140"/>
    <w:p>
      <w:pPr>
        <w:spacing w:after="0"/>
        <w:ind w:left="0"/>
        <w:jc w:val="both"/>
      </w:pPr>
      <w:r>
        <w:rPr>
          <w:rFonts w:ascii="Times New Roman"/>
          <w:b w:val="false"/>
          <w:i w:val="false"/>
          <w:color w:val="000000"/>
          <w:sz w:val="28"/>
        </w:rPr>
        <w:t>
      98. Собственники и (или) пользователи не капитальных объектов (автостоянки, боксовые гаражи, ангары, складские подсобные строения, сооружения, объекты торговли и услуг) должны заключать договоры со специализированными организациями на санитарную очистку и уборку закрепленных территорий либо производить ее самостоятельно – ежедневно.</w:t>
      </w:r>
    </w:p>
    <w:bookmarkEnd w:id="140"/>
    <w:bookmarkStart w:name="z137" w:id="141"/>
    <w:p>
      <w:pPr>
        <w:spacing w:after="0"/>
        <w:ind w:left="0"/>
        <w:jc w:val="both"/>
      </w:pPr>
      <w:r>
        <w:rPr>
          <w:rFonts w:ascii="Times New Roman"/>
          <w:b w:val="false"/>
          <w:i w:val="false"/>
          <w:color w:val="000000"/>
          <w:sz w:val="28"/>
        </w:rPr>
        <w:t>
      99. Металлические ограждения, дорожные знаки и указатели должны содержаться в чистоте.</w:t>
      </w:r>
    </w:p>
    <w:bookmarkEnd w:id="141"/>
    <w:bookmarkStart w:name="z138" w:id="142"/>
    <w:p>
      <w:pPr>
        <w:spacing w:after="0"/>
        <w:ind w:left="0"/>
        <w:jc w:val="both"/>
      </w:pPr>
      <w:r>
        <w:rPr>
          <w:rFonts w:ascii="Times New Roman"/>
          <w:b w:val="false"/>
          <w:i w:val="false"/>
          <w:color w:val="000000"/>
          <w:sz w:val="28"/>
        </w:rPr>
        <w:t>
      100. В полосе отвода городских и районных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42"/>
    <w:bookmarkStart w:name="z323" w:id="143"/>
    <w:p>
      <w:pPr>
        <w:spacing w:after="0"/>
        <w:ind w:left="0"/>
        <w:jc w:val="left"/>
      </w:pPr>
      <w:r>
        <w:rPr>
          <w:rFonts w:ascii="Times New Roman"/>
          <w:b/>
          <w:i w:val="false"/>
          <w:color w:val="000000"/>
        </w:rPr>
        <w:t xml:space="preserve"> 7. Содержание фасадов, зданий и сооружений</w:t>
      </w:r>
    </w:p>
    <w:bookmarkEnd w:id="143"/>
    <w:bookmarkStart w:name="z139" w:id="144"/>
    <w:p>
      <w:pPr>
        <w:spacing w:after="0"/>
        <w:ind w:left="0"/>
        <w:jc w:val="both"/>
      </w:pPr>
      <w:r>
        <w:rPr>
          <w:rFonts w:ascii="Times New Roman"/>
          <w:b w:val="false"/>
          <w:i w:val="false"/>
          <w:color w:val="000000"/>
          <w:sz w:val="28"/>
        </w:rPr>
        <w:t>
      101.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p>
    <w:bookmarkEnd w:id="144"/>
    <w:bookmarkStart w:name="z140" w:id="145"/>
    <w:p>
      <w:pPr>
        <w:spacing w:after="0"/>
        <w:ind w:left="0"/>
        <w:jc w:val="both"/>
      </w:pPr>
      <w:r>
        <w:rPr>
          <w:rFonts w:ascii="Times New Roman"/>
          <w:b w:val="false"/>
          <w:i w:val="false"/>
          <w:color w:val="000000"/>
          <w:sz w:val="28"/>
        </w:rPr>
        <w:t>
      102.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p>
    <w:bookmarkEnd w:id="145"/>
    <w:bookmarkStart w:name="z141" w:id="146"/>
    <w:p>
      <w:pPr>
        <w:spacing w:after="0"/>
        <w:ind w:left="0"/>
        <w:jc w:val="both"/>
      </w:pPr>
      <w:r>
        <w:rPr>
          <w:rFonts w:ascii="Times New Roman"/>
          <w:b w:val="false"/>
          <w:i w:val="false"/>
          <w:color w:val="000000"/>
          <w:sz w:val="28"/>
        </w:rPr>
        <w:t>
      103. Работы по реставрации, ремонту и реконструкции фасадов зданий и их отдельных элементов должны производиться в соответствии с установленным порядком. Расположенные на фасадах информационные таблички, памятные доски должны поддерживаться в чистоте и исправном состоянии.</w:t>
      </w:r>
    </w:p>
    <w:bookmarkEnd w:id="146"/>
    <w:bookmarkStart w:name="z142" w:id="147"/>
    <w:p>
      <w:pPr>
        <w:spacing w:after="0"/>
        <w:ind w:left="0"/>
        <w:jc w:val="both"/>
      </w:pPr>
      <w:r>
        <w:rPr>
          <w:rFonts w:ascii="Times New Roman"/>
          <w:b w:val="false"/>
          <w:i w:val="false"/>
          <w:color w:val="000000"/>
          <w:sz w:val="28"/>
        </w:rPr>
        <w:t>
      104.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p>
    <w:bookmarkEnd w:id="147"/>
    <w:bookmarkStart w:name="z143" w:id="148"/>
    <w:p>
      <w:pPr>
        <w:spacing w:after="0"/>
        <w:ind w:left="0"/>
        <w:jc w:val="both"/>
      </w:pPr>
      <w:r>
        <w:rPr>
          <w:rFonts w:ascii="Times New Roman"/>
          <w:b w:val="false"/>
          <w:i w:val="false"/>
          <w:color w:val="000000"/>
          <w:sz w:val="28"/>
        </w:rPr>
        <w:t>
      105. Не допускается:</w:t>
      </w:r>
    </w:p>
    <w:bookmarkEnd w:id="148"/>
    <w:bookmarkStart w:name="z144" w:id="149"/>
    <w:p>
      <w:pPr>
        <w:spacing w:after="0"/>
        <w:ind w:left="0"/>
        <w:jc w:val="both"/>
      </w:pP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p>
    <w:bookmarkEnd w:id="149"/>
    <w:bookmarkStart w:name="z145" w:id="150"/>
    <w:p>
      <w:pPr>
        <w:spacing w:after="0"/>
        <w:ind w:left="0"/>
        <w:jc w:val="both"/>
      </w:pP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установленном порядке;</w:t>
      </w:r>
    </w:p>
    <w:bookmarkEnd w:id="150"/>
    <w:bookmarkStart w:name="z324" w:id="151"/>
    <w:p>
      <w:pPr>
        <w:spacing w:after="0"/>
        <w:ind w:left="0"/>
        <w:jc w:val="both"/>
      </w:pPr>
      <w:r>
        <w:rPr>
          <w:rFonts w:ascii="Times New Roman"/>
          <w:b w:val="false"/>
          <w:i w:val="false"/>
          <w:color w:val="000000"/>
          <w:sz w:val="28"/>
        </w:rPr>
        <w:t>
      3) производство окраски фасадов зданий и сооружений без предварительного восстановления архитектурных деталей.</w:t>
      </w:r>
    </w:p>
    <w:bookmarkEnd w:id="151"/>
    <w:bookmarkStart w:name="z146" w:id="152"/>
    <w:p>
      <w:pPr>
        <w:spacing w:after="0"/>
        <w:ind w:left="0"/>
        <w:jc w:val="both"/>
      </w:pPr>
      <w:r>
        <w:rPr>
          <w:rFonts w:ascii="Times New Roman"/>
          <w:b w:val="false"/>
          <w:i w:val="false"/>
          <w:color w:val="000000"/>
          <w:sz w:val="28"/>
        </w:rPr>
        <w:t>
      106. Все закрепленные к стене стальные элементы необходимо регулярно окрашивать, защищать от коррозии. Не допускается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p>
    <w:bookmarkEnd w:id="152"/>
    <w:bookmarkStart w:name="z147" w:id="153"/>
    <w:p>
      <w:pPr>
        <w:spacing w:after="0"/>
        <w:ind w:left="0"/>
        <w:jc w:val="both"/>
      </w:pPr>
      <w:r>
        <w:rPr>
          <w:rFonts w:ascii="Times New Roman"/>
          <w:b w:val="false"/>
          <w:i w:val="false"/>
          <w:color w:val="000000"/>
          <w:sz w:val="28"/>
        </w:rPr>
        <w:t>
      107. Руководители предприятий и организаций, в ведении которых находятся здания и сооружения, собственники и (или) пользователи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p>
    <w:bookmarkEnd w:id="153"/>
    <w:bookmarkStart w:name="z148" w:id="154"/>
    <w:p>
      <w:pPr>
        <w:spacing w:after="0"/>
        <w:ind w:left="0"/>
        <w:jc w:val="both"/>
      </w:pPr>
      <w:r>
        <w:rPr>
          <w:rFonts w:ascii="Times New Roman"/>
          <w:b w:val="false"/>
          <w:i w:val="false"/>
          <w:color w:val="000000"/>
          <w:sz w:val="28"/>
        </w:rPr>
        <w:t>
      108. Витрины магазинов и офисов, выходящих фасадами на центральные улицы, должны иметь световое оформление.</w:t>
      </w:r>
    </w:p>
    <w:bookmarkEnd w:id="154"/>
    <w:bookmarkStart w:name="z149" w:id="155"/>
    <w:p>
      <w:pPr>
        <w:spacing w:after="0"/>
        <w:ind w:left="0"/>
        <w:jc w:val="both"/>
      </w:pPr>
      <w:r>
        <w:rPr>
          <w:rFonts w:ascii="Times New Roman"/>
          <w:b w:val="false"/>
          <w:i w:val="false"/>
          <w:color w:val="000000"/>
          <w:sz w:val="28"/>
        </w:rPr>
        <w:t>
      109. Цветовое решение зданий и сооружений, а также их фасадов должно быть выдержано в единой цветовой гамме, учитывая сложившуюся застройку.</w:t>
      </w:r>
    </w:p>
    <w:bookmarkEnd w:id="155"/>
    <w:bookmarkStart w:name="z325" w:id="156"/>
    <w:p>
      <w:pPr>
        <w:spacing w:after="0"/>
        <w:ind w:left="0"/>
        <w:jc w:val="left"/>
      </w:pPr>
      <w:r>
        <w:rPr>
          <w:rFonts w:ascii="Times New Roman"/>
          <w:b/>
          <w:i w:val="false"/>
          <w:color w:val="000000"/>
        </w:rPr>
        <w:t xml:space="preserve"> 8. Благоустройство территорий жилого назначения</w:t>
      </w:r>
    </w:p>
    <w:bookmarkEnd w:id="156"/>
    <w:bookmarkStart w:name="z150" w:id="157"/>
    <w:p>
      <w:pPr>
        <w:spacing w:after="0"/>
        <w:ind w:left="0"/>
        <w:jc w:val="both"/>
      </w:pPr>
      <w:r>
        <w:rPr>
          <w:rFonts w:ascii="Times New Roman"/>
          <w:b w:val="false"/>
          <w:i w:val="false"/>
          <w:color w:val="000000"/>
          <w:sz w:val="28"/>
        </w:rPr>
        <w:t>
      110. Территория, прилегающая к жилому зданию, должна быть благоустроена, озеленена, освещена, ограждена, подъездные пути и пешеходные дорожки должны иметь твердое покрытие.</w:t>
      </w:r>
    </w:p>
    <w:bookmarkEnd w:id="157"/>
    <w:bookmarkStart w:name="z151" w:id="158"/>
    <w:p>
      <w:pPr>
        <w:spacing w:after="0"/>
        <w:ind w:left="0"/>
        <w:jc w:val="both"/>
      </w:pPr>
      <w:r>
        <w:rPr>
          <w:rFonts w:ascii="Times New Roman"/>
          <w:b w:val="false"/>
          <w:i w:val="false"/>
          <w:color w:val="000000"/>
          <w:sz w:val="28"/>
        </w:rPr>
        <w:t>
      111. Свободные от застройки и дорог территории объектов должны благоустраиваться и озеленяться.</w:t>
      </w:r>
    </w:p>
    <w:bookmarkEnd w:id="158"/>
    <w:bookmarkStart w:name="z152" w:id="159"/>
    <w:p>
      <w:pPr>
        <w:spacing w:after="0"/>
        <w:ind w:left="0"/>
        <w:jc w:val="both"/>
      </w:pPr>
      <w:r>
        <w:rPr>
          <w:rFonts w:ascii="Times New Roman"/>
          <w:b w:val="false"/>
          <w:i w:val="false"/>
          <w:color w:val="000000"/>
          <w:sz w:val="28"/>
        </w:rPr>
        <w:t>
      112.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p>
    <w:bookmarkEnd w:id="159"/>
    <w:bookmarkStart w:name="z153" w:id="160"/>
    <w:p>
      <w:pPr>
        <w:spacing w:after="0"/>
        <w:ind w:left="0"/>
        <w:jc w:val="both"/>
      </w:pPr>
      <w:r>
        <w:rPr>
          <w:rFonts w:ascii="Times New Roman"/>
          <w:b w:val="false"/>
          <w:i w:val="false"/>
          <w:color w:val="000000"/>
          <w:sz w:val="28"/>
        </w:rPr>
        <w:t>
      113. На территории жилых кварталов, микрорайонов, а также на придомовых территориях, необходимо поддерживать следующий порядок:</w:t>
      </w:r>
    </w:p>
    <w:bookmarkEnd w:id="160"/>
    <w:bookmarkStart w:name="z154" w:id="161"/>
    <w:p>
      <w:pPr>
        <w:spacing w:after="0"/>
        <w:ind w:left="0"/>
        <w:jc w:val="both"/>
      </w:pP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p>
    <w:bookmarkEnd w:id="161"/>
    <w:bookmarkStart w:name="z155" w:id="162"/>
    <w:p>
      <w:pPr>
        <w:spacing w:after="0"/>
        <w:ind w:left="0"/>
        <w:jc w:val="both"/>
      </w:pP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w:t>
      </w:r>
    </w:p>
    <w:bookmarkEnd w:id="162"/>
    <w:bookmarkStart w:name="z156" w:id="163"/>
    <w:p>
      <w:pPr>
        <w:spacing w:after="0"/>
        <w:ind w:left="0"/>
        <w:jc w:val="both"/>
      </w:pPr>
      <w:r>
        <w:rPr>
          <w:rFonts w:ascii="Times New Roman"/>
          <w:b w:val="false"/>
          <w:i w:val="false"/>
          <w:color w:val="000000"/>
          <w:sz w:val="28"/>
        </w:rPr>
        <w:t>
      3) не допускать загромождения придомовых территорий строительными материалами;</w:t>
      </w:r>
    </w:p>
    <w:bookmarkEnd w:id="163"/>
    <w:bookmarkStart w:name="z157" w:id="164"/>
    <w:p>
      <w:pPr>
        <w:spacing w:after="0"/>
        <w:ind w:left="0"/>
        <w:jc w:val="both"/>
      </w:pP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p>
    <w:bookmarkEnd w:id="164"/>
    <w:bookmarkStart w:name="z158" w:id="165"/>
    <w:p>
      <w:pPr>
        <w:spacing w:after="0"/>
        <w:ind w:left="0"/>
        <w:jc w:val="both"/>
      </w:pP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65"/>
    <w:bookmarkStart w:name="z159" w:id="166"/>
    <w:p>
      <w:pPr>
        <w:spacing w:after="0"/>
        <w:ind w:left="0"/>
        <w:jc w:val="both"/>
      </w:pPr>
      <w:r>
        <w:rPr>
          <w:rFonts w:ascii="Times New Roman"/>
          <w:b w:val="false"/>
          <w:i w:val="false"/>
          <w:color w:val="000000"/>
          <w:sz w:val="28"/>
        </w:rPr>
        <w:t>
      6) не перегораживать проезды внутри дворов препятствующих проезду скорой помощи и пожарных машин.</w:t>
      </w:r>
    </w:p>
    <w:bookmarkEnd w:id="166"/>
    <w:bookmarkStart w:name="z326" w:id="167"/>
    <w:p>
      <w:pPr>
        <w:spacing w:after="0"/>
        <w:ind w:left="0"/>
        <w:jc w:val="left"/>
      </w:pPr>
      <w:r>
        <w:rPr>
          <w:rFonts w:ascii="Times New Roman"/>
          <w:b/>
          <w:i w:val="false"/>
          <w:color w:val="000000"/>
        </w:rPr>
        <w:t xml:space="preserve"> 9. Освещение территории городов и населенных пунктов</w:t>
      </w:r>
    </w:p>
    <w:bookmarkEnd w:id="167"/>
    <w:bookmarkStart w:name="z160" w:id="168"/>
    <w:p>
      <w:pPr>
        <w:spacing w:after="0"/>
        <w:ind w:left="0"/>
        <w:jc w:val="both"/>
      </w:pPr>
      <w:r>
        <w:rPr>
          <w:rFonts w:ascii="Times New Roman"/>
          <w:b w:val="false"/>
          <w:i w:val="false"/>
          <w:color w:val="000000"/>
          <w:sz w:val="28"/>
        </w:rPr>
        <w:t>
      114. Освещение территорий городов и населенных пунктов обеспечивается эксплуатирующими организациями и сопровождается установками наружного освещения, к которым относятся:</w:t>
      </w:r>
    </w:p>
    <w:bookmarkEnd w:id="168"/>
    <w:bookmarkStart w:name="z161" w:id="169"/>
    <w:p>
      <w:pPr>
        <w:spacing w:after="0"/>
        <w:ind w:left="0"/>
        <w:jc w:val="both"/>
      </w:pPr>
      <w:r>
        <w:rPr>
          <w:rFonts w:ascii="Times New Roman"/>
          <w:b w:val="false"/>
          <w:i w:val="false"/>
          <w:color w:val="000000"/>
          <w:sz w:val="28"/>
        </w:rPr>
        <w:t>
      1) устройства электроснабжения, распределительные сети;</w:t>
      </w:r>
    </w:p>
    <w:bookmarkEnd w:id="169"/>
    <w:bookmarkStart w:name="z162" w:id="170"/>
    <w:p>
      <w:pPr>
        <w:spacing w:after="0"/>
        <w:ind w:left="0"/>
        <w:jc w:val="both"/>
      </w:pPr>
      <w:r>
        <w:rPr>
          <w:rFonts w:ascii="Times New Roman"/>
          <w:b w:val="false"/>
          <w:i w:val="false"/>
          <w:color w:val="000000"/>
          <w:sz w:val="28"/>
        </w:rPr>
        <w:t>
      2) устройства защиты и заземления электросетей;</w:t>
      </w:r>
    </w:p>
    <w:bookmarkEnd w:id="170"/>
    <w:bookmarkStart w:name="z163" w:id="171"/>
    <w:p>
      <w:pPr>
        <w:spacing w:after="0"/>
        <w:ind w:left="0"/>
        <w:jc w:val="both"/>
      </w:pPr>
      <w:r>
        <w:rPr>
          <w:rFonts w:ascii="Times New Roman"/>
          <w:b w:val="false"/>
          <w:i w:val="false"/>
          <w:color w:val="000000"/>
          <w:sz w:val="28"/>
        </w:rPr>
        <w:t>
      3) устройства управления;</w:t>
      </w:r>
    </w:p>
    <w:bookmarkEnd w:id="171"/>
    <w:bookmarkStart w:name="z164" w:id="172"/>
    <w:p>
      <w:pPr>
        <w:spacing w:after="0"/>
        <w:ind w:left="0"/>
        <w:jc w:val="both"/>
      </w:pPr>
      <w:r>
        <w:rPr>
          <w:rFonts w:ascii="Times New Roman"/>
          <w:b w:val="false"/>
          <w:i w:val="false"/>
          <w:color w:val="000000"/>
          <w:sz w:val="28"/>
        </w:rPr>
        <w:t>
      4) опоры кронштейнов, тросовых подвесов.</w:t>
      </w:r>
    </w:p>
    <w:bookmarkEnd w:id="172"/>
    <w:bookmarkStart w:name="z165" w:id="173"/>
    <w:p>
      <w:pPr>
        <w:spacing w:after="0"/>
        <w:ind w:left="0"/>
        <w:jc w:val="both"/>
      </w:pPr>
      <w:r>
        <w:rPr>
          <w:rFonts w:ascii="Times New Roman"/>
          <w:b w:val="false"/>
          <w:i w:val="false"/>
          <w:color w:val="000000"/>
          <w:sz w:val="28"/>
        </w:rPr>
        <w:t>
      115. Содержание и обслуживание установок наружного освещения включает следующие мероприятия:</w:t>
      </w:r>
    </w:p>
    <w:bookmarkEnd w:id="173"/>
    <w:bookmarkStart w:name="z166" w:id="174"/>
    <w:p>
      <w:pPr>
        <w:spacing w:after="0"/>
        <w:ind w:left="0"/>
        <w:jc w:val="both"/>
      </w:pPr>
      <w:r>
        <w:rPr>
          <w:rFonts w:ascii="Times New Roman"/>
          <w:b w:val="false"/>
          <w:i w:val="false"/>
          <w:color w:val="000000"/>
          <w:sz w:val="28"/>
        </w:rPr>
        <w:t>
      1) поддержание технически исправного состояния установок наружного освещения,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p>
    <w:bookmarkEnd w:id="174"/>
    <w:bookmarkStart w:name="z167" w:id="175"/>
    <w:p>
      <w:pPr>
        <w:spacing w:after="0"/>
        <w:ind w:left="0"/>
        <w:jc w:val="both"/>
      </w:pPr>
      <w:r>
        <w:rPr>
          <w:rFonts w:ascii="Times New Roman"/>
          <w:b w:val="false"/>
          <w:i w:val="false"/>
          <w:color w:val="000000"/>
          <w:sz w:val="28"/>
        </w:rPr>
        <w:t>
      2) обеспечение регламентируемого режима работы установок наружного освещения, контроля за своевременным включением и выключением по графику, выявления не горящих светильников, повреждений, немедленного их устранения.</w:t>
      </w:r>
    </w:p>
    <w:bookmarkEnd w:id="175"/>
    <w:bookmarkStart w:name="z168" w:id="176"/>
    <w:p>
      <w:pPr>
        <w:spacing w:after="0"/>
        <w:ind w:left="0"/>
        <w:jc w:val="both"/>
      </w:pPr>
      <w:r>
        <w:rPr>
          <w:rFonts w:ascii="Times New Roman"/>
          <w:b w:val="false"/>
          <w:i w:val="false"/>
          <w:color w:val="000000"/>
          <w:sz w:val="28"/>
        </w:rPr>
        <w:t>
      116. Металлические опоры, кронштейны и элементы установок наружного освещения окрашиваются в зависимости от состояния покрытия.</w:t>
      </w:r>
    </w:p>
    <w:bookmarkEnd w:id="176"/>
    <w:bookmarkStart w:name="z169" w:id="177"/>
    <w:p>
      <w:pPr>
        <w:spacing w:after="0"/>
        <w:ind w:left="0"/>
        <w:jc w:val="both"/>
      </w:pPr>
      <w:r>
        <w:rPr>
          <w:rFonts w:ascii="Times New Roman"/>
          <w:b w:val="false"/>
          <w:i w:val="false"/>
          <w:color w:val="000000"/>
          <w:sz w:val="28"/>
        </w:rPr>
        <w:t>
      117 Не допускается размещение рекламных щитов на опорах освещения, инженерных сетей без согласования с их собственниками и (или) пользователями.</w:t>
      </w:r>
    </w:p>
    <w:bookmarkEnd w:id="177"/>
    <w:bookmarkStart w:name="z170" w:id="178"/>
    <w:p>
      <w:pPr>
        <w:spacing w:after="0"/>
        <w:ind w:left="0"/>
        <w:jc w:val="both"/>
      </w:pPr>
      <w:r>
        <w:rPr>
          <w:rFonts w:ascii="Times New Roman"/>
          <w:b w:val="false"/>
          <w:i w:val="false"/>
          <w:color w:val="000000"/>
          <w:sz w:val="28"/>
        </w:rPr>
        <w:t>
      118 Включение наружного освещения улиц, дорог, пешеходных частей площадей, набережных и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p>
    <w:bookmarkEnd w:id="178"/>
    <w:bookmarkStart w:name="z171" w:id="179"/>
    <w:p>
      <w:pPr>
        <w:spacing w:after="0"/>
        <w:ind w:left="0"/>
        <w:jc w:val="both"/>
      </w:pPr>
      <w:r>
        <w:rPr>
          <w:rFonts w:ascii="Times New Roman"/>
          <w:b w:val="false"/>
          <w:i w:val="false"/>
          <w:color w:val="000000"/>
          <w:sz w:val="28"/>
        </w:rPr>
        <w:t>
      119. Процент не горящих светильников на улицах не должен превышать 10 процентов, при этом не допускается расположение неработающих светильников подряд, один за другим.</w:t>
      </w:r>
    </w:p>
    <w:bookmarkEnd w:id="179"/>
    <w:bookmarkStart w:name="z172" w:id="180"/>
    <w:p>
      <w:pPr>
        <w:spacing w:after="0"/>
        <w:ind w:left="0"/>
        <w:jc w:val="both"/>
      </w:pPr>
      <w:r>
        <w:rPr>
          <w:rFonts w:ascii="Times New Roman"/>
          <w:b w:val="false"/>
          <w:i w:val="false"/>
          <w:color w:val="000000"/>
          <w:sz w:val="28"/>
        </w:rPr>
        <w:t>
      120.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p>
    <w:bookmarkEnd w:id="180"/>
    <w:bookmarkStart w:name="z173" w:id="181"/>
    <w:p>
      <w:pPr>
        <w:spacing w:after="0"/>
        <w:ind w:left="0"/>
        <w:jc w:val="both"/>
      </w:pPr>
      <w:r>
        <w:rPr>
          <w:rFonts w:ascii="Times New Roman"/>
          <w:b w:val="false"/>
          <w:i w:val="false"/>
          <w:color w:val="000000"/>
          <w:sz w:val="28"/>
        </w:rPr>
        <w:t>
      121. Вышедшие из строя газоразрядные лампы, содержащие ртуть, дуговые ртутные люминесцентные, дуговые ртутные йодидов металлов, дуговые натриевые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полигоны твердо-бытовых отходов.</w:t>
      </w:r>
    </w:p>
    <w:bookmarkEnd w:id="181"/>
    <w:bookmarkStart w:name="z174" w:id="182"/>
    <w:p>
      <w:pPr>
        <w:spacing w:after="0"/>
        <w:ind w:left="0"/>
        <w:jc w:val="both"/>
      </w:pPr>
      <w:r>
        <w:rPr>
          <w:rFonts w:ascii="Times New Roman"/>
          <w:b w:val="false"/>
          <w:i w:val="false"/>
          <w:color w:val="000000"/>
          <w:sz w:val="28"/>
        </w:rPr>
        <w:t>
      122. Вывоз сбитых опор освещения и контактной сети электрифицированного транспорта осуществляется собственником и (или) пользователем опоры на основных магистралях незамедлительно, на остальных территориях, а также демонтируемых опор – в течение 12 часов.</w:t>
      </w:r>
    </w:p>
    <w:bookmarkEnd w:id="182"/>
    <w:bookmarkStart w:name="z327" w:id="183"/>
    <w:p>
      <w:pPr>
        <w:spacing w:after="0"/>
        <w:ind w:left="0"/>
        <w:jc w:val="left"/>
      </w:pPr>
      <w:r>
        <w:rPr>
          <w:rFonts w:ascii="Times New Roman"/>
          <w:b/>
          <w:i w:val="false"/>
          <w:color w:val="000000"/>
        </w:rPr>
        <w:t xml:space="preserve"> 10. Благоустройство территорий общего пользования, рекреационного назначения</w:t>
      </w:r>
    </w:p>
    <w:bookmarkEnd w:id="183"/>
    <w:bookmarkStart w:name="z175" w:id="184"/>
    <w:p>
      <w:pPr>
        <w:spacing w:after="0"/>
        <w:ind w:left="0"/>
        <w:jc w:val="both"/>
      </w:pPr>
      <w:r>
        <w:rPr>
          <w:rFonts w:ascii="Times New Roman"/>
          <w:b w:val="false"/>
          <w:i w:val="false"/>
          <w:color w:val="000000"/>
          <w:sz w:val="28"/>
        </w:rPr>
        <w:t>
      123. Уборка территорий общего пользования, занятых парками, скверами, бульварами, водоемами, пляжами,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w:t>
      </w:r>
    </w:p>
    <w:bookmarkEnd w:id="184"/>
    <w:bookmarkStart w:name="z176" w:id="185"/>
    <w:p>
      <w:pPr>
        <w:spacing w:after="0"/>
        <w:ind w:left="0"/>
        <w:jc w:val="both"/>
      </w:pPr>
      <w:r>
        <w:rPr>
          <w:rFonts w:ascii="Times New Roman"/>
          <w:b w:val="false"/>
          <w:i w:val="false"/>
          <w:color w:val="000000"/>
          <w:sz w:val="28"/>
        </w:rPr>
        <w:t>
      124.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p>
    <w:bookmarkEnd w:id="185"/>
    <w:bookmarkStart w:name="z177" w:id="186"/>
    <w:p>
      <w:pPr>
        <w:spacing w:after="0"/>
        <w:ind w:left="0"/>
        <w:jc w:val="both"/>
      </w:pPr>
      <w:r>
        <w:rPr>
          <w:rFonts w:ascii="Times New Roman"/>
          <w:b w:val="false"/>
          <w:i w:val="false"/>
          <w:color w:val="000000"/>
          <w:sz w:val="28"/>
        </w:rPr>
        <w:t>
      125.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p>
    <w:bookmarkEnd w:id="186"/>
    <w:bookmarkStart w:name="z178" w:id="187"/>
    <w:p>
      <w:pPr>
        <w:spacing w:after="0"/>
        <w:ind w:left="0"/>
        <w:jc w:val="both"/>
      </w:pPr>
      <w:r>
        <w:rPr>
          <w:rFonts w:ascii="Times New Roman"/>
          <w:b w:val="false"/>
          <w:i w:val="false"/>
          <w:color w:val="000000"/>
          <w:sz w:val="28"/>
        </w:rPr>
        <w:t>
      126.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p>
    <w:bookmarkEnd w:id="187"/>
    <w:bookmarkStart w:name="z179" w:id="188"/>
    <w:p>
      <w:pPr>
        <w:spacing w:after="0"/>
        <w:ind w:left="0"/>
        <w:jc w:val="both"/>
      </w:pPr>
      <w:r>
        <w:rPr>
          <w:rFonts w:ascii="Times New Roman"/>
          <w:b w:val="false"/>
          <w:i w:val="false"/>
          <w:color w:val="000000"/>
          <w:sz w:val="28"/>
        </w:rPr>
        <w:t>
      127. Очистка урн производится по мере их заполнения.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остальных объектов, - собственниками и (или) пользователями указанных объектов.</w:t>
      </w:r>
    </w:p>
    <w:bookmarkEnd w:id="188"/>
    <w:bookmarkStart w:name="z180" w:id="189"/>
    <w:p>
      <w:pPr>
        <w:spacing w:after="0"/>
        <w:ind w:left="0"/>
        <w:jc w:val="both"/>
      </w:pPr>
      <w:r>
        <w:rPr>
          <w:rFonts w:ascii="Times New Roman"/>
          <w:b w:val="false"/>
          <w:i w:val="false"/>
          <w:color w:val="000000"/>
          <w:sz w:val="28"/>
        </w:rPr>
        <w:t>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p>
    <w:bookmarkEnd w:id="189"/>
    <w:bookmarkStart w:name="z181" w:id="190"/>
    <w:p>
      <w:pPr>
        <w:spacing w:after="0"/>
        <w:ind w:left="0"/>
        <w:jc w:val="both"/>
      </w:pPr>
      <w:r>
        <w:rPr>
          <w:rFonts w:ascii="Times New Roman"/>
          <w:b w:val="false"/>
          <w:i w:val="false"/>
          <w:color w:val="000000"/>
          <w:sz w:val="28"/>
        </w:rPr>
        <w:t>
      128. Не допускается сорить на улицах, площадях, пляжах, в парках, скверах и дворах.</w:t>
      </w:r>
    </w:p>
    <w:bookmarkEnd w:id="190"/>
    <w:bookmarkStart w:name="z182" w:id="191"/>
    <w:p>
      <w:pPr>
        <w:spacing w:after="0"/>
        <w:ind w:left="0"/>
        <w:jc w:val="both"/>
      </w:pPr>
      <w:r>
        <w:rPr>
          <w:rFonts w:ascii="Times New Roman"/>
          <w:b w:val="false"/>
          <w:i w:val="false"/>
          <w:color w:val="000000"/>
          <w:sz w:val="28"/>
        </w:rPr>
        <w:t>
      129. На территории пляжа должны быть установлены фонтанчики с подводом питьевой воды. Стоки от фонтанчиков могут использоваться для полива зеленых насаждений пляжа, допускается их отвод в проточные водоемы на расстоянии не менее 100 метров ниже по течению реки от границы пляжа. Не допускается отвод воды из питьевых фонтанчиков в места, не предназначенные для этой цели.</w:t>
      </w:r>
    </w:p>
    <w:bookmarkEnd w:id="191"/>
    <w:bookmarkStart w:name="z183" w:id="192"/>
    <w:p>
      <w:pPr>
        <w:spacing w:after="0"/>
        <w:ind w:left="0"/>
        <w:jc w:val="both"/>
      </w:pPr>
      <w:r>
        <w:rPr>
          <w:rFonts w:ascii="Times New Roman"/>
          <w:b w:val="false"/>
          <w:i w:val="false"/>
          <w:color w:val="000000"/>
          <w:sz w:val="28"/>
        </w:rPr>
        <w:t>
      130.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p>
    <w:bookmarkEnd w:id="192"/>
    <w:bookmarkStart w:name="z184" w:id="193"/>
    <w:p>
      <w:pPr>
        <w:spacing w:after="0"/>
        <w:ind w:left="0"/>
        <w:jc w:val="both"/>
      </w:pPr>
      <w:r>
        <w:rPr>
          <w:rFonts w:ascii="Times New Roman"/>
          <w:b w:val="false"/>
          <w:i w:val="false"/>
          <w:color w:val="000000"/>
          <w:sz w:val="28"/>
        </w:rPr>
        <w:t>
      131. Открытые и закрытые раздевалки, павильоны для раздевания, гардеробы должны мыться ежедневно с применением дезинфицирующих средств, разрешенных к применению в Республике Казахстан.</w:t>
      </w:r>
    </w:p>
    <w:bookmarkEnd w:id="193"/>
    <w:bookmarkStart w:name="z185" w:id="194"/>
    <w:p>
      <w:pPr>
        <w:spacing w:after="0"/>
        <w:ind w:left="0"/>
        <w:jc w:val="both"/>
      </w:pPr>
      <w:r>
        <w:rPr>
          <w:rFonts w:ascii="Times New Roman"/>
          <w:b w:val="false"/>
          <w:i w:val="false"/>
          <w:color w:val="000000"/>
          <w:sz w:val="28"/>
        </w:rPr>
        <w:t>
      132. На пляже ежегодно должен подсыпаться чистый песок или галька.</w:t>
      </w:r>
    </w:p>
    <w:bookmarkEnd w:id="194"/>
    <w:bookmarkStart w:name="z186" w:id="195"/>
    <w:p>
      <w:pPr>
        <w:spacing w:after="0"/>
        <w:ind w:left="0"/>
        <w:jc w:val="both"/>
      </w:pPr>
      <w:r>
        <w:rPr>
          <w:rFonts w:ascii="Times New Roman"/>
          <w:b w:val="false"/>
          <w:i w:val="false"/>
          <w:color w:val="000000"/>
          <w:sz w:val="28"/>
        </w:rPr>
        <w:t>
      133. Общественные туалеты устанавливаются на расстоянии не ближе 50 метров от мест массового скопления и посещения людей, исходя из расчета одно место на 500 посетителей.</w:t>
      </w:r>
    </w:p>
    <w:bookmarkEnd w:id="195"/>
    <w:bookmarkStart w:name="z187" w:id="196"/>
    <w:p>
      <w:pPr>
        <w:spacing w:after="0"/>
        <w:ind w:left="0"/>
        <w:jc w:val="both"/>
      </w:pPr>
      <w:r>
        <w:rPr>
          <w:rFonts w:ascii="Times New Roman"/>
          <w:b w:val="false"/>
          <w:i w:val="false"/>
          <w:color w:val="000000"/>
          <w:sz w:val="28"/>
        </w:rPr>
        <w:t>
      На территориях пляжей общественные туалеты должны быть оборудованы на расстоянии до места купания не менее 50 метров и не более 200 метров.</w:t>
      </w:r>
    </w:p>
    <w:bookmarkEnd w:id="196"/>
    <w:bookmarkStart w:name="z188" w:id="197"/>
    <w:p>
      <w:pPr>
        <w:spacing w:after="0"/>
        <w:ind w:left="0"/>
        <w:jc w:val="both"/>
      </w:pPr>
      <w:r>
        <w:rPr>
          <w:rFonts w:ascii="Times New Roman"/>
          <w:b w:val="false"/>
          <w:i w:val="false"/>
          <w:color w:val="000000"/>
          <w:sz w:val="28"/>
        </w:rPr>
        <w:t>
      134. Общественные туалеты необходимо устраивать в следующих местах населенных пунктов:</w:t>
      </w:r>
    </w:p>
    <w:bookmarkEnd w:id="197"/>
    <w:bookmarkStart w:name="z189" w:id="198"/>
    <w:p>
      <w:pPr>
        <w:spacing w:after="0"/>
        <w:ind w:left="0"/>
        <w:jc w:val="both"/>
      </w:pPr>
      <w:r>
        <w:rPr>
          <w:rFonts w:ascii="Times New Roman"/>
          <w:b w:val="false"/>
          <w:i w:val="false"/>
          <w:color w:val="000000"/>
          <w:sz w:val="28"/>
        </w:rPr>
        <w:t>
      1) на площадях, транспортных магистралях, улицах с большим пешеходным движением;</w:t>
      </w:r>
    </w:p>
    <w:bookmarkEnd w:id="198"/>
    <w:bookmarkStart w:name="z190" w:id="199"/>
    <w:p>
      <w:pPr>
        <w:spacing w:after="0"/>
        <w:ind w:left="0"/>
        <w:jc w:val="both"/>
      </w:pPr>
      <w:r>
        <w:rPr>
          <w:rFonts w:ascii="Times New Roman"/>
          <w:b w:val="false"/>
          <w:i w:val="false"/>
          <w:color w:val="000000"/>
          <w:sz w:val="28"/>
        </w:rPr>
        <w:t>
      2) на площадях около вокзалов, железнодорожных станциях, пристанях, автостанциях и автовокзалов;</w:t>
      </w:r>
    </w:p>
    <w:bookmarkEnd w:id="199"/>
    <w:bookmarkStart w:name="z191" w:id="200"/>
    <w:p>
      <w:pPr>
        <w:spacing w:after="0"/>
        <w:ind w:left="0"/>
        <w:jc w:val="both"/>
      </w:pPr>
      <w:r>
        <w:rPr>
          <w:rFonts w:ascii="Times New Roman"/>
          <w:b w:val="false"/>
          <w:i w:val="false"/>
          <w:color w:val="000000"/>
          <w:sz w:val="28"/>
        </w:rPr>
        <w:t>
      3) в загородных и внутригородских парках, скверах, на бульварах, пляжах, выставках, стадионах, местах массового отдыха людей;</w:t>
      </w:r>
    </w:p>
    <w:bookmarkEnd w:id="200"/>
    <w:bookmarkStart w:name="z192" w:id="201"/>
    <w:p>
      <w:pPr>
        <w:spacing w:after="0"/>
        <w:ind w:left="0"/>
        <w:jc w:val="both"/>
      </w:pPr>
      <w:r>
        <w:rPr>
          <w:rFonts w:ascii="Times New Roman"/>
          <w:b w:val="false"/>
          <w:i w:val="false"/>
          <w:color w:val="000000"/>
          <w:sz w:val="28"/>
        </w:rPr>
        <w:t>
      4) на территории торговых центров, рынков.</w:t>
      </w:r>
    </w:p>
    <w:bookmarkEnd w:id="201"/>
    <w:bookmarkStart w:name="z193" w:id="202"/>
    <w:p>
      <w:pPr>
        <w:spacing w:after="0"/>
        <w:ind w:left="0"/>
        <w:jc w:val="both"/>
      </w:pPr>
      <w:r>
        <w:rPr>
          <w:rFonts w:ascii="Times New Roman"/>
          <w:b w:val="false"/>
          <w:i w:val="false"/>
          <w:color w:val="000000"/>
          <w:sz w:val="28"/>
        </w:rPr>
        <w:t>
      135. Родники на территориях городов и населенных пунктов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охраны окружающей среды.</w:t>
      </w:r>
    </w:p>
    <w:bookmarkEnd w:id="202"/>
    <w:bookmarkStart w:name="z328" w:id="203"/>
    <w:p>
      <w:pPr>
        <w:spacing w:after="0"/>
        <w:ind w:left="0"/>
        <w:jc w:val="left"/>
      </w:pPr>
      <w:r>
        <w:rPr>
          <w:rFonts w:ascii="Times New Roman"/>
          <w:b/>
          <w:i w:val="false"/>
          <w:color w:val="000000"/>
        </w:rPr>
        <w:t xml:space="preserve"> 11. Художественное оформление городов и населенных пунктов, малые архитектурные формы</w:t>
      </w:r>
    </w:p>
    <w:bookmarkEnd w:id="203"/>
    <w:bookmarkStart w:name="z194" w:id="204"/>
    <w:p>
      <w:pPr>
        <w:spacing w:after="0"/>
        <w:ind w:left="0"/>
        <w:jc w:val="both"/>
      </w:pPr>
      <w:r>
        <w:rPr>
          <w:rFonts w:ascii="Times New Roman"/>
          <w:b w:val="false"/>
          <w:i w:val="false"/>
          <w:color w:val="000000"/>
          <w:sz w:val="28"/>
        </w:rPr>
        <w:t>
      136. Средства художественного оформления, наружной рекламы и информации должны содержаться в чистоте, размещаться упорядочено и в установленном порядке, не нарушая эстетический облик города.</w:t>
      </w:r>
    </w:p>
    <w:bookmarkEnd w:id="204"/>
    <w:bookmarkStart w:name="z195" w:id="205"/>
    <w:p>
      <w:pPr>
        <w:spacing w:after="0"/>
        <w:ind w:left="0"/>
        <w:jc w:val="both"/>
      </w:pPr>
      <w:r>
        <w:rPr>
          <w:rFonts w:ascii="Times New Roman"/>
          <w:b w:val="false"/>
          <w:i w:val="false"/>
          <w:color w:val="000000"/>
          <w:sz w:val="28"/>
        </w:rPr>
        <w:t>
      137. Архитектурно-градостроительная ситуация предусматривает собой совокупность свойств элементов конкретной территории (застройка, природный ландшафт, земельные участки, улично-дорожная сеть, инженерное обустройство и т.п.), формирующих соответствующие архитектурно-пространственную среду и условия эксплуатации территории и застройки в определенный период времени.</w:t>
      </w:r>
    </w:p>
    <w:bookmarkEnd w:id="205"/>
    <w:bookmarkStart w:name="z196" w:id="206"/>
    <w:p>
      <w:pPr>
        <w:spacing w:after="0"/>
        <w:ind w:left="0"/>
        <w:jc w:val="both"/>
      </w:pPr>
      <w:r>
        <w:rPr>
          <w:rFonts w:ascii="Times New Roman"/>
          <w:b w:val="false"/>
          <w:i w:val="false"/>
          <w:color w:val="000000"/>
          <w:sz w:val="28"/>
        </w:rPr>
        <w:t>
      138. Материалы, используемые в производстве объектов (средств) наружной (визуальной) рекламы и оформления, должны отвечать современным требованиям качества, безопасности и экологии в соответствии с нормами экологической и санитарно–гигиенической безопасности, природно-климатическим условиям региона.</w:t>
      </w:r>
    </w:p>
    <w:bookmarkEnd w:id="206"/>
    <w:bookmarkStart w:name="z197" w:id="207"/>
    <w:p>
      <w:pPr>
        <w:spacing w:after="0"/>
        <w:ind w:left="0"/>
        <w:jc w:val="both"/>
      </w:pPr>
      <w:r>
        <w:rPr>
          <w:rFonts w:ascii="Times New Roman"/>
          <w:b w:val="false"/>
          <w:i w:val="false"/>
          <w:color w:val="000000"/>
          <w:sz w:val="28"/>
        </w:rPr>
        <w:t>
      139. Размещение отдельно стоящих стационарных средств наружной рекламы и информации определяется конкретной архитектурно-градостроительной ситуацией территории города. По каждой улице определяется единый вид, размер информационного поля рекламных конструкций, согласно проектному материалу, согласованному соответствующими службами. При этом расстояние между сверхгабаритными конструкциями, стоящими в створе должно быть не менее 100 метров в областном центре и не менее 50 метров в иных городах и населенных пунктах.</w:t>
      </w:r>
    </w:p>
    <w:bookmarkEnd w:id="207"/>
    <w:bookmarkStart w:name="z198" w:id="208"/>
    <w:p>
      <w:pPr>
        <w:spacing w:after="0"/>
        <w:ind w:left="0"/>
        <w:jc w:val="both"/>
      </w:pPr>
      <w:r>
        <w:rPr>
          <w:rFonts w:ascii="Times New Roman"/>
          <w:b w:val="false"/>
          <w:i w:val="false"/>
          <w:color w:val="000000"/>
          <w:sz w:val="28"/>
        </w:rPr>
        <w:t>
      140. При монтаже отдельно стоящих объектов наружной (визуальной) рекламы, фундамент конструкции должен устанавливаться на уровне или ниже отметки уровня земли. При невозможности данного типа размещения, фундамент должен быть декоративно оформлен. В случае осыпания бетонной основы она должна быть восстановлена.</w:t>
      </w:r>
    </w:p>
    <w:bookmarkEnd w:id="208"/>
    <w:bookmarkStart w:name="z199" w:id="209"/>
    <w:p>
      <w:pPr>
        <w:spacing w:after="0"/>
        <w:ind w:left="0"/>
        <w:jc w:val="both"/>
      </w:pPr>
      <w:r>
        <w:rPr>
          <w:rFonts w:ascii="Times New Roman"/>
          <w:b w:val="false"/>
          <w:i w:val="false"/>
          <w:color w:val="000000"/>
          <w:sz w:val="28"/>
        </w:rPr>
        <w:t>
      Составляющие элементы объектов наружной (визуальной) рекламы - фундамент, "ножки", должны находиться в надлежащем эстетическом виде. "Ножка" должна содержаться в чистоте, быть окрашена и очищена от бумажно-рекламных носителей.</w:t>
      </w:r>
    </w:p>
    <w:bookmarkEnd w:id="209"/>
    <w:bookmarkStart w:name="z200" w:id="210"/>
    <w:p>
      <w:pPr>
        <w:spacing w:after="0"/>
        <w:ind w:left="0"/>
        <w:jc w:val="both"/>
      </w:pPr>
      <w:r>
        <w:rPr>
          <w:rFonts w:ascii="Times New Roman"/>
          <w:b w:val="false"/>
          <w:i w:val="false"/>
          <w:color w:val="000000"/>
          <w:sz w:val="28"/>
        </w:rPr>
        <w:t>
      После монтажа (демонтажа) рекламных конструкций, объектов рекламы рекламораспространитель (балансодержатель) должен восстановить благоустройство территорий или объектов размещения в сроки не более 5 дней.</w:t>
      </w:r>
    </w:p>
    <w:bookmarkEnd w:id="210"/>
    <w:bookmarkStart w:name="z201" w:id="211"/>
    <w:p>
      <w:pPr>
        <w:spacing w:after="0"/>
        <w:ind w:left="0"/>
        <w:jc w:val="both"/>
      </w:pPr>
      <w:r>
        <w:rPr>
          <w:rFonts w:ascii="Times New Roman"/>
          <w:b w:val="false"/>
          <w:i w:val="false"/>
          <w:color w:val="000000"/>
          <w:sz w:val="28"/>
        </w:rPr>
        <w:t>
      Отдельно стоящие стационарные средства наружной (визуальной) рекламы должны иметь маркировку с указанием владельца и номера его телефона. Маркировка должна размещаться под информационным полем.</w:t>
      </w:r>
    </w:p>
    <w:bookmarkEnd w:id="211"/>
    <w:bookmarkStart w:name="z202" w:id="212"/>
    <w:p>
      <w:pPr>
        <w:spacing w:after="0"/>
        <w:ind w:left="0"/>
        <w:jc w:val="both"/>
      </w:pPr>
      <w:r>
        <w:rPr>
          <w:rFonts w:ascii="Times New Roman"/>
          <w:b w:val="false"/>
          <w:i w:val="false"/>
          <w:color w:val="000000"/>
          <w:sz w:val="28"/>
        </w:rPr>
        <w:t>
      141. Отдельно стоящие средства наружной рекламы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Конструктивные элементы жесткости и крепления (болтовые соединения, элементы опор, технологические косынки), торцевые поверхности конструкций должны быть закрыты или декоративно оформлены.</w:t>
      </w:r>
    </w:p>
    <w:bookmarkEnd w:id="212"/>
    <w:bookmarkStart w:name="z203" w:id="213"/>
    <w:p>
      <w:pPr>
        <w:spacing w:after="0"/>
        <w:ind w:left="0"/>
        <w:jc w:val="both"/>
      </w:pPr>
      <w:r>
        <w:rPr>
          <w:rFonts w:ascii="Times New Roman"/>
          <w:b w:val="false"/>
          <w:i w:val="false"/>
          <w:color w:val="000000"/>
          <w:sz w:val="28"/>
        </w:rPr>
        <w:t>
      142. Не допускается эксплуатация и размещение стационарных средств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p>
    <w:bookmarkEnd w:id="213"/>
    <w:bookmarkStart w:name="z204" w:id="214"/>
    <w:p>
      <w:pPr>
        <w:spacing w:after="0"/>
        <w:ind w:left="0"/>
        <w:jc w:val="both"/>
      </w:pPr>
      <w:r>
        <w:rPr>
          <w:rFonts w:ascii="Times New Roman"/>
          <w:b w:val="false"/>
          <w:i w:val="false"/>
          <w:color w:val="000000"/>
          <w:sz w:val="28"/>
        </w:rPr>
        <w:t>
      143.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w:t>
      </w:r>
    </w:p>
    <w:bookmarkEnd w:id="214"/>
    <w:bookmarkStart w:name="z205" w:id="215"/>
    <w:p>
      <w:pPr>
        <w:spacing w:after="0"/>
        <w:ind w:left="0"/>
        <w:jc w:val="both"/>
      </w:pPr>
      <w:r>
        <w:rPr>
          <w:rFonts w:ascii="Times New Roman"/>
          <w:b w:val="false"/>
          <w:i w:val="false"/>
          <w:color w:val="000000"/>
          <w:sz w:val="28"/>
        </w:rPr>
        <w:t>
      144. Не допускается размещение стационарных объектов и средств наружной (визуальной) рекламы или отдельных их частей сбоку от дорог, не имеющих бортового камня, ближе 2 метров от бровки земляного полотна дороги.</w:t>
      </w:r>
    </w:p>
    <w:bookmarkEnd w:id="215"/>
    <w:bookmarkStart w:name="z206" w:id="216"/>
    <w:p>
      <w:pPr>
        <w:spacing w:after="0"/>
        <w:ind w:left="0"/>
        <w:jc w:val="both"/>
      </w:pPr>
      <w:r>
        <w:rPr>
          <w:rFonts w:ascii="Times New Roman"/>
          <w:b w:val="false"/>
          <w:i w:val="false"/>
          <w:color w:val="000000"/>
          <w:sz w:val="28"/>
        </w:rPr>
        <w:t>
      145. Не допускается производить смену изображений (плакатов) на рекламных конструкциях с заездом автотранспорта на газоны.</w:t>
      </w:r>
    </w:p>
    <w:bookmarkEnd w:id="216"/>
    <w:bookmarkStart w:name="z207" w:id="217"/>
    <w:p>
      <w:pPr>
        <w:spacing w:after="0"/>
        <w:ind w:left="0"/>
        <w:jc w:val="both"/>
      </w:pPr>
      <w:r>
        <w:rPr>
          <w:rFonts w:ascii="Times New Roman"/>
          <w:b w:val="false"/>
          <w:i w:val="false"/>
          <w:color w:val="000000"/>
          <w:sz w:val="28"/>
        </w:rPr>
        <w:t>
      146.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(балансодержатели) объектов наружной (визуальной) рекламы.</w:t>
      </w:r>
    </w:p>
    <w:bookmarkEnd w:id="217"/>
    <w:bookmarkStart w:name="z208" w:id="218"/>
    <w:p>
      <w:pPr>
        <w:spacing w:after="0"/>
        <w:ind w:left="0"/>
        <w:jc w:val="both"/>
      </w:pPr>
      <w:r>
        <w:rPr>
          <w:rFonts w:ascii="Times New Roman"/>
          <w:b w:val="false"/>
          <w:i w:val="false"/>
          <w:color w:val="000000"/>
          <w:sz w:val="28"/>
        </w:rPr>
        <w:t>
      147. Инженерно-техническое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p>
    <w:bookmarkEnd w:id="218"/>
    <w:bookmarkStart w:name="z209" w:id="219"/>
    <w:p>
      <w:pPr>
        <w:spacing w:after="0"/>
        <w:ind w:left="0"/>
        <w:jc w:val="both"/>
      </w:pPr>
      <w:r>
        <w:rPr>
          <w:rFonts w:ascii="Times New Roman"/>
          <w:b w:val="false"/>
          <w:i w:val="false"/>
          <w:color w:val="000000"/>
          <w:sz w:val="28"/>
        </w:rPr>
        <w:t xml:space="preserve">
      148.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bookmarkEnd w:id="219"/>
    <w:bookmarkStart w:name="z210" w:id="220"/>
    <w:p>
      <w:pPr>
        <w:spacing w:after="0"/>
        <w:ind w:left="0"/>
        <w:jc w:val="both"/>
      </w:pPr>
      <w:r>
        <w:rPr>
          <w:rFonts w:ascii="Times New Roman"/>
          <w:b w:val="false"/>
          <w:i w:val="false"/>
          <w:color w:val="000000"/>
          <w:sz w:val="28"/>
        </w:rPr>
        <w:t>
      149. Установка крышных конструкций должны быть оборудованы системой аварийного отключения от сети электропитания.</w:t>
      </w:r>
    </w:p>
    <w:bookmarkEnd w:id="220"/>
    <w:bookmarkStart w:name="z211" w:id="221"/>
    <w:p>
      <w:pPr>
        <w:spacing w:after="0"/>
        <w:ind w:left="0"/>
        <w:jc w:val="both"/>
      </w:pPr>
      <w:r>
        <w:rPr>
          <w:rFonts w:ascii="Times New Roman"/>
          <w:b w:val="false"/>
          <w:i w:val="false"/>
          <w:color w:val="000000"/>
          <w:sz w:val="28"/>
        </w:rPr>
        <w:t>
      150. Мобильные (переносные) конструкции наружной рекламы, (выносной щит, штендер) размещаются в пешеходных зонах и на тротуарах в пределах 5 метров от входа в помещение учреждения, организации. Не допускается установка мобильных (переносных) конструкций, ориентированных на восприятие с проезжей части. Мобильные (переносные) конструкции не должны иметь собственного подсвета, площадь одной стороны 0,6 х 0,9м.</w:t>
      </w:r>
    </w:p>
    <w:bookmarkEnd w:id="221"/>
    <w:bookmarkStart w:name="z212" w:id="222"/>
    <w:p>
      <w:pPr>
        <w:spacing w:after="0"/>
        <w:ind w:left="0"/>
        <w:jc w:val="both"/>
      </w:pPr>
      <w:r>
        <w:rPr>
          <w:rFonts w:ascii="Times New Roman"/>
          <w:b w:val="false"/>
          <w:i w:val="false"/>
          <w:color w:val="000000"/>
          <w:sz w:val="28"/>
        </w:rPr>
        <w:t>
      151. Средства наружной (визуальной) рекламы не должны создавать помех для прохода пешеходов и механизированной уборки улиц и тротуаров.</w:t>
      </w:r>
    </w:p>
    <w:bookmarkEnd w:id="222"/>
    <w:bookmarkStart w:name="z213" w:id="223"/>
    <w:p>
      <w:pPr>
        <w:spacing w:after="0"/>
        <w:ind w:left="0"/>
        <w:jc w:val="both"/>
      </w:pPr>
      <w:r>
        <w:rPr>
          <w:rFonts w:ascii="Times New Roman"/>
          <w:b w:val="false"/>
          <w:i w:val="false"/>
          <w:color w:val="000000"/>
          <w:sz w:val="28"/>
        </w:rPr>
        <w:t>
      152. Оформление витрин и окон не должно нарушать эстетический облик зданий и сооружений, включать в себя информацию, содержащую адреса товаропроизводителей, пунктов реализации товаров и услуг, контактные телефоны, адреса электронной почты, информацию о ценах и акциях.</w:t>
      </w:r>
    </w:p>
    <w:bookmarkEnd w:id="223"/>
    <w:bookmarkStart w:name="z214" w:id="224"/>
    <w:p>
      <w:pPr>
        <w:spacing w:after="0"/>
        <w:ind w:left="0"/>
        <w:jc w:val="both"/>
      </w:pPr>
      <w:r>
        <w:rPr>
          <w:rFonts w:ascii="Times New Roman"/>
          <w:b w:val="false"/>
          <w:i w:val="false"/>
          <w:color w:val="000000"/>
          <w:sz w:val="28"/>
        </w:rPr>
        <w:t>
      153. Вывески должны исполняться в виде объемных, дистанционных элементов, щитов на жесткой основе, световых коробов (буквы, эмблемы, товарные знаки, логотипы) с внутренней или наружной подсветкой.</w:t>
      </w:r>
    </w:p>
    <w:bookmarkEnd w:id="224"/>
    <w:bookmarkStart w:name="z215" w:id="225"/>
    <w:p>
      <w:pPr>
        <w:spacing w:after="0"/>
        <w:ind w:left="0"/>
        <w:jc w:val="both"/>
      </w:pPr>
      <w:r>
        <w:rPr>
          <w:rFonts w:ascii="Times New Roman"/>
          <w:b w:val="false"/>
          <w:i w:val="false"/>
          <w:color w:val="000000"/>
          <w:sz w:val="28"/>
        </w:rPr>
        <w:t>
      154.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световых элементов.</w:t>
      </w:r>
    </w:p>
    <w:bookmarkEnd w:id="225"/>
    <w:bookmarkStart w:name="z216" w:id="226"/>
    <w:p>
      <w:pPr>
        <w:spacing w:after="0"/>
        <w:ind w:left="0"/>
        <w:jc w:val="both"/>
      </w:pPr>
      <w:r>
        <w:rPr>
          <w:rFonts w:ascii="Times New Roman"/>
          <w:b w:val="false"/>
          <w:i w:val="false"/>
          <w:color w:val="000000"/>
          <w:sz w:val="28"/>
        </w:rPr>
        <w:t>
      155. В случае неисправности отдельных знаков световой рекламы или вывески, то необходимо выключать рекламу или вывеску.</w:t>
      </w:r>
    </w:p>
    <w:bookmarkEnd w:id="226"/>
    <w:bookmarkStart w:name="z217" w:id="227"/>
    <w:p>
      <w:pPr>
        <w:spacing w:after="0"/>
        <w:ind w:left="0"/>
        <w:jc w:val="both"/>
      </w:pPr>
      <w:r>
        <w:rPr>
          <w:rFonts w:ascii="Times New Roman"/>
          <w:b w:val="false"/>
          <w:i w:val="false"/>
          <w:color w:val="000000"/>
          <w:sz w:val="28"/>
        </w:rPr>
        <w:t>
      156. Не допускается наклеивание и размещение на зданиях, заборах, павильонах ожидания городского пассажирского транспорта, опорах освещения, деревьях каких-либо плакатов, объявлений и информационных сообщений, а равно вне специально отведенных для этих целей мест.</w:t>
      </w:r>
    </w:p>
    <w:bookmarkEnd w:id="227"/>
    <w:bookmarkStart w:name="z218" w:id="228"/>
    <w:p>
      <w:pPr>
        <w:spacing w:after="0"/>
        <w:ind w:left="0"/>
        <w:jc w:val="both"/>
      </w:pPr>
      <w:r>
        <w:rPr>
          <w:rFonts w:ascii="Times New Roman"/>
          <w:b w:val="false"/>
          <w:i w:val="false"/>
          <w:color w:val="000000"/>
          <w:sz w:val="28"/>
        </w:rPr>
        <w:t>
      157. Не допускается размещение на жилых домах объектов наружной (визуальной) рекламы (брандмауэры, баннеры, растяжки) в количестве, превышающем две единицы на одной стене.</w:t>
      </w:r>
    </w:p>
    <w:bookmarkEnd w:id="228"/>
    <w:bookmarkStart w:name="z219" w:id="229"/>
    <w:p>
      <w:pPr>
        <w:spacing w:after="0"/>
        <w:ind w:left="0"/>
        <w:jc w:val="both"/>
      </w:pPr>
      <w:r>
        <w:rPr>
          <w:rFonts w:ascii="Times New Roman"/>
          <w:b w:val="false"/>
          <w:i w:val="false"/>
          <w:color w:val="000000"/>
          <w:sz w:val="28"/>
        </w:rPr>
        <w:t>
      158. Ограждения объектов строительства и розничной (уличной) торговли (летние кафе, выставки, ограждения торговых площадей и других временных ограждений) должны содержать художественное оформление. Художественное оформление производится за счет собственника объекта.</w:t>
      </w:r>
    </w:p>
    <w:bookmarkEnd w:id="229"/>
    <w:bookmarkStart w:name="z220" w:id="230"/>
    <w:p>
      <w:pPr>
        <w:spacing w:after="0"/>
        <w:ind w:left="0"/>
        <w:jc w:val="both"/>
      </w:pPr>
      <w:r>
        <w:rPr>
          <w:rFonts w:ascii="Times New Roman"/>
          <w:b w:val="false"/>
          <w:i w:val="false"/>
          <w:color w:val="000000"/>
          <w:sz w:val="28"/>
        </w:rPr>
        <w:t>
      159. Устанавливаемые в границах полосы отвода автомобильных дорог и в населенных пунктах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p>
    <w:bookmarkEnd w:id="230"/>
    <w:bookmarkStart w:name="z221" w:id="231"/>
    <w:p>
      <w:pPr>
        <w:spacing w:after="0"/>
        <w:ind w:left="0"/>
        <w:jc w:val="both"/>
      </w:pPr>
      <w:r>
        <w:rPr>
          <w:rFonts w:ascii="Times New Roman"/>
          <w:b w:val="false"/>
          <w:i w:val="false"/>
          <w:color w:val="000000"/>
          <w:sz w:val="28"/>
        </w:rPr>
        <w:t>
      160.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p>
    <w:bookmarkEnd w:id="231"/>
    <w:bookmarkStart w:name="z222" w:id="232"/>
    <w:p>
      <w:pPr>
        <w:spacing w:after="0"/>
        <w:ind w:left="0"/>
        <w:jc w:val="both"/>
      </w:pPr>
      <w:r>
        <w:rPr>
          <w:rFonts w:ascii="Times New Roman"/>
          <w:b w:val="false"/>
          <w:i w:val="false"/>
          <w:color w:val="000000"/>
          <w:sz w:val="28"/>
        </w:rPr>
        <w:t>
      161. Малые архитектурные формы могут быть стационарными и мобильными, их количество и размещение определяются паспортами благоустройства территорий.</w:t>
      </w:r>
    </w:p>
    <w:bookmarkEnd w:id="232"/>
    <w:bookmarkStart w:name="z223" w:id="233"/>
    <w:p>
      <w:pPr>
        <w:spacing w:after="0"/>
        <w:ind w:left="0"/>
        <w:jc w:val="both"/>
      </w:pPr>
      <w:r>
        <w:rPr>
          <w:rFonts w:ascii="Times New Roman"/>
          <w:b w:val="false"/>
          <w:i w:val="false"/>
          <w:color w:val="000000"/>
          <w:sz w:val="28"/>
        </w:rPr>
        <w:t>
      162.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bookmarkEnd w:id="233"/>
    <w:bookmarkStart w:name="z224" w:id="234"/>
    <w:p>
      <w:pPr>
        <w:spacing w:after="0"/>
        <w:ind w:left="0"/>
        <w:jc w:val="both"/>
      </w:pPr>
      <w:r>
        <w:rPr>
          <w:rFonts w:ascii="Times New Roman"/>
          <w:b w:val="false"/>
          <w:i w:val="false"/>
          <w:color w:val="000000"/>
          <w:sz w:val="28"/>
        </w:rPr>
        <w:t>
      163. Конструктивные решения малых архитектурных форм должны обеспечивать их устойчивость, безопасность пользования.</w:t>
      </w:r>
    </w:p>
    <w:bookmarkEnd w:id="234"/>
    <w:bookmarkStart w:name="z225" w:id="235"/>
    <w:p>
      <w:pPr>
        <w:spacing w:after="0"/>
        <w:ind w:left="0"/>
        <w:jc w:val="both"/>
      </w:pPr>
      <w:r>
        <w:rPr>
          <w:rFonts w:ascii="Times New Roman"/>
          <w:b w:val="false"/>
          <w:i w:val="false"/>
          <w:color w:val="000000"/>
          <w:sz w:val="28"/>
        </w:rPr>
        <w:t>
      164.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p>
    <w:bookmarkEnd w:id="235"/>
    <w:bookmarkStart w:name="z226" w:id="236"/>
    <w:p>
      <w:pPr>
        <w:spacing w:after="0"/>
        <w:ind w:left="0"/>
        <w:jc w:val="both"/>
      </w:pPr>
      <w:r>
        <w:rPr>
          <w:rFonts w:ascii="Times New Roman"/>
          <w:b w:val="false"/>
          <w:i w:val="false"/>
          <w:color w:val="000000"/>
          <w:sz w:val="28"/>
        </w:rPr>
        <w:t>
      165. Установка и содержание малых архитектурных форм на территории города осуществляется с соблюдением следующих требований:</w:t>
      </w:r>
    </w:p>
    <w:bookmarkEnd w:id="236"/>
    <w:bookmarkStart w:name="z227" w:id="237"/>
    <w:p>
      <w:pPr>
        <w:spacing w:after="0"/>
        <w:ind w:left="0"/>
        <w:jc w:val="both"/>
      </w:pP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p>
    <w:bookmarkEnd w:id="237"/>
    <w:bookmarkStart w:name="z228" w:id="238"/>
    <w:p>
      <w:pPr>
        <w:spacing w:after="0"/>
        <w:ind w:left="0"/>
        <w:jc w:val="both"/>
      </w:pPr>
      <w:r>
        <w:rPr>
          <w:rFonts w:ascii="Times New Roman"/>
          <w:b w:val="false"/>
          <w:i w:val="false"/>
          <w:color w:val="000000"/>
          <w:sz w:val="28"/>
        </w:rPr>
        <w:t>
      2) собственники и (или) пользователи строений вправе без согласования выполнять праздничное оформление фасадов зданий, выходящих на улицы, площади набережные и общественные места.</w:t>
      </w:r>
    </w:p>
    <w:bookmarkEnd w:id="238"/>
    <w:bookmarkStart w:name="z229" w:id="239"/>
    <w:p>
      <w:pPr>
        <w:spacing w:after="0"/>
        <w:ind w:left="0"/>
        <w:jc w:val="both"/>
      </w:pPr>
      <w:r>
        <w:rPr>
          <w:rFonts w:ascii="Times New Roman"/>
          <w:b w:val="false"/>
          <w:i w:val="false"/>
          <w:color w:val="000000"/>
          <w:sz w:val="28"/>
        </w:rPr>
        <w:t>
      166. Для оформления мобильного и вертикального озеленения применяются следующие виды устройств: трельяжи, шпалеры, перголы, цветочницы, вазоны.</w:t>
      </w:r>
    </w:p>
    <w:bookmarkEnd w:id="239"/>
    <w:bookmarkStart w:name="z230" w:id="240"/>
    <w:p>
      <w:pPr>
        <w:spacing w:after="0"/>
        <w:ind w:left="0"/>
        <w:jc w:val="both"/>
      </w:pPr>
      <w:r>
        <w:rPr>
          <w:rFonts w:ascii="Times New Roman"/>
          <w:b w:val="false"/>
          <w:i w:val="false"/>
          <w:color w:val="000000"/>
          <w:sz w:val="28"/>
        </w:rPr>
        <w:t>
      167.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p>
    <w:bookmarkEnd w:id="240"/>
    <w:bookmarkStart w:name="z231" w:id="241"/>
    <w:p>
      <w:pPr>
        <w:spacing w:after="0"/>
        <w:ind w:left="0"/>
        <w:jc w:val="both"/>
      </w:pPr>
      <w:r>
        <w:rPr>
          <w:rFonts w:ascii="Times New Roman"/>
          <w:b w:val="false"/>
          <w:i w:val="false"/>
          <w:color w:val="000000"/>
          <w:sz w:val="28"/>
        </w:rPr>
        <w:t>
      168.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p>
    <w:bookmarkEnd w:id="241"/>
    <w:bookmarkStart w:name="z329" w:id="242"/>
    <w:p>
      <w:pPr>
        <w:spacing w:after="0"/>
        <w:ind w:left="0"/>
        <w:jc w:val="left"/>
      </w:pPr>
      <w:r>
        <w:rPr>
          <w:rFonts w:ascii="Times New Roman"/>
          <w:b/>
          <w:i w:val="false"/>
          <w:color w:val="000000"/>
        </w:rPr>
        <w:t xml:space="preserve"> 12. Требования к содержанию территории рынков</w:t>
      </w:r>
    </w:p>
    <w:bookmarkEnd w:id="242"/>
    <w:bookmarkStart w:name="z232" w:id="243"/>
    <w:p>
      <w:pPr>
        <w:spacing w:after="0"/>
        <w:ind w:left="0"/>
        <w:jc w:val="both"/>
      </w:pPr>
      <w:r>
        <w:rPr>
          <w:rFonts w:ascii="Times New Roman"/>
          <w:b w:val="false"/>
          <w:i w:val="false"/>
          <w:color w:val="000000"/>
          <w:sz w:val="28"/>
        </w:rPr>
        <w:t>
      169. При организации рынка должны быть соблюдены противопожарные правила, архитектурные, строительные, ветеринарные, экологические требования в соответствии с действующим законодательством Республики Казахстан.</w:t>
      </w:r>
    </w:p>
    <w:bookmarkEnd w:id="243"/>
    <w:bookmarkStart w:name="z233" w:id="244"/>
    <w:p>
      <w:pPr>
        <w:spacing w:after="0"/>
        <w:ind w:left="0"/>
        <w:jc w:val="both"/>
      </w:pPr>
      <w:r>
        <w:rPr>
          <w:rFonts w:ascii="Times New Roman"/>
          <w:b w:val="false"/>
          <w:i w:val="false"/>
          <w:color w:val="000000"/>
          <w:sz w:val="28"/>
        </w:rPr>
        <w:t>
      170. Санитарное состояние рынка должно соответствовать требованиям, установленным санитарным нормам и правилам.</w:t>
      </w:r>
    </w:p>
    <w:bookmarkEnd w:id="244"/>
    <w:bookmarkStart w:name="z330" w:id="245"/>
    <w:p>
      <w:pPr>
        <w:spacing w:after="0"/>
        <w:ind w:left="0"/>
        <w:jc w:val="left"/>
      </w:pPr>
      <w:r>
        <w:rPr>
          <w:rFonts w:ascii="Times New Roman"/>
          <w:b/>
          <w:i w:val="false"/>
          <w:color w:val="000000"/>
        </w:rPr>
        <w:t xml:space="preserve"> 13. Требования благоустройства при проведении строительных и монтажных работ</w:t>
      </w:r>
    </w:p>
    <w:bookmarkEnd w:id="245"/>
    <w:bookmarkStart w:name="z234" w:id="246"/>
    <w:p>
      <w:pPr>
        <w:spacing w:after="0"/>
        <w:ind w:left="0"/>
        <w:jc w:val="both"/>
      </w:pPr>
      <w:r>
        <w:rPr>
          <w:rFonts w:ascii="Times New Roman"/>
          <w:b w:val="false"/>
          <w:i w:val="false"/>
          <w:color w:val="000000"/>
          <w:sz w:val="28"/>
        </w:rPr>
        <w:t>
      171.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акимов городов и районов по поддержанию порядка на прилегающей к строительной площадке территории в соответствии с требованиями действующих технических регламентов, строительных норм и правил Республики Казахстан.</w:t>
      </w:r>
    </w:p>
    <w:bookmarkEnd w:id="246"/>
    <w:bookmarkStart w:name="z235" w:id="247"/>
    <w:p>
      <w:pPr>
        <w:spacing w:after="0"/>
        <w:ind w:left="0"/>
        <w:jc w:val="both"/>
      </w:pPr>
      <w:r>
        <w:rPr>
          <w:rFonts w:ascii="Times New Roman"/>
          <w:b w:val="false"/>
          <w:i w:val="false"/>
          <w:color w:val="000000"/>
          <w:sz w:val="28"/>
        </w:rPr>
        <w:t>
      172.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местными исполнительными органами.</w:t>
      </w:r>
    </w:p>
    <w:bookmarkEnd w:id="247"/>
    <w:bookmarkStart w:name="z236" w:id="248"/>
    <w:p>
      <w:pPr>
        <w:spacing w:after="0"/>
        <w:ind w:left="0"/>
        <w:jc w:val="both"/>
      </w:pPr>
      <w:r>
        <w:rPr>
          <w:rFonts w:ascii="Times New Roman"/>
          <w:b w:val="false"/>
          <w:i w:val="false"/>
          <w:color w:val="000000"/>
          <w:sz w:val="28"/>
        </w:rPr>
        <w:t xml:space="preserve">
      173. При производстве строительно-монтажных работ на селитебных территориях не допускается уборка отходов и мусора путем их сбрасывания с этажей зданий и сооружений. </w:t>
      </w:r>
    </w:p>
    <w:bookmarkEnd w:id="248"/>
    <w:bookmarkStart w:name="z331" w:id="249"/>
    <w:p>
      <w:pPr>
        <w:spacing w:after="0"/>
        <w:ind w:left="0"/>
        <w:jc w:val="left"/>
      </w:pPr>
      <w:r>
        <w:rPr>
          <w:rFonts w:ascii="Times New Roman"/>
          <w:b/>
          <w:i w:val="false"/>
          <w:color w:val="000000"/>
        </w:rPr>
        <w:t xml:space="preserve"> 14. Благоустройство и содержание автомобильных дорог и объектов транспортной инфраструктуры</w:t>
      </w:r>
    </w:p>
    <w:bookmarkEnd w:id="249"/>
    <w:bookmarkStart w:name="z237" w:id="250"/>
    <w:p>
      <w:pPr>
        <w:spacing w:after="0"/>
        <w:ind w:left="0"/>
        <w:jc w:val="both"/>
      </w:pPr>
      <w:r>
        <w:rPr>
          <w:rFonts w:ascii="Times New Roman"/>
          <w:b w:val="false"/>
          <w:i w:val="false"/>
          <w:color w:val="000000"/>
          <w:sz w:val="28"/>
        </w:rPr>
        <w:t>
      174. Требования к благоустройству и содержанию автомобильных дорог и транспортной инфраструктуры устанавливаются в соответствии с законодательством об автомобильных дорогах и техническим регламентами Республики Казахстан.</w:t>
      </w:r>
    </w:p>
    <w:bookmarkEnd w:id="250"/>
    <w:bookmarkStart w:name="z238" w:id="251"/>
    <w:p>
      <w:pPr>
        <w:spacing w:after="0"/>
        <w:ind w:left="0"/>
        <w:jc w:val="both"/>
      </w:pPr>
      <w:r>
        <w:rPr>
          <w:rFonts w:ascii="Times New Roman"/>
          <w:b w:val="false"/>
          <w:i w:val="false"/>
          <w:color w:val="000000"/>
          <w:sz w:val="28"/>
        </w:rPr>
        <w:t>
      Земли, занимаемые автомобильными дорогами общего пользования,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 кроме случаев, предусмотренных гражданским законодательством Республики Казахстан.</w:t>
      </w:r>
    </w:p>
    <w:bookmarkEnd w:id="251"/>
    <w:bookmarkStart w:name="z239" w:id="252"/>
    <w:p>
      <w:pPr>
        <w:spacing w:after="0"/>
        <w:ind w:left="0"/>
        <w:jc w:val="both"/>
      </w:pPr>
      <w:r>
        <w:rPr>
          <w:rFonts w:ascii="Times New Roman"/>
          <w:b w:val="false"/>
          <w:i w:val="false"/>
          <w:color w:val="000000"/>
          <w:sz w:val="28"/>
        </w:rPr>
        <w:t>
      175.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p>
    <w:bookmarkEnd w:id="252"/>
    <w:bookmarkStart w:name="z240" w:id="253"/>
    <w:p>
      <w:pPr>
        <w:spacing w:after="0"/>
        <w:ind w:left="0"/>
        <w:jc w:val="both"/>
      </w:pPr>
      <w:r>
        <w:rPr>
          <w:rFonts w:ascii="Times New Roman"/>
          <w:b w:val="false"/>
          <w:i w:val="false"/>
          <w:color w:val="000000"/>
          <w:sz w:val="28"/>
        </w:rPr>
        <w:t xml:space="preserve">
      176.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 </w:t>
      </w:r>
    </w:p>
    <w:bookmarkEnd w:id="253"/>
    <w:bookmarkStart w:name="z332" w:id="254"/>
    <w:p>
      <w:pPr>
        <w:spacing w:after="0"/>
        <w:ind w:left="0"/>
        <w:jc w:val="left"/>
      </w:pPr>
      <w:r>
        <w:rPr>
          <w:rFonts w:ascii="Times New Roman"/>
          <w:b/>
          <w:i w:val="false"/>
          <w:color w:val="000000"/>
        </w:rPr>
        <w:t xml:space="preserve"> 15. Содержание дорог</w:t>
      </w:r>
    </w:p>
    <w:bookmarkEnd w:id="254"/>
    <w:bookmarkStart w:name="z241" w:id="255"/>
    <w:p>
      <w:pPr>
        <w:spacing w:after="0"/>
        <w:ind w:left="0"/>
        <w:jc w:val="both"/>
      </w:pPr>
      <w:r>
        <w:rPr>
          <w:rFonts w:ascii="Times New Roman"/>
          <w:b w:val="false"/>
          <w:i w:val="false"/>
          <w:color w:val="000000"/>
          <w:sz w:val="28"/>
        </w:rPr>
        <w:t>
      177. Проезжая часть улиц, на которых отсутствует ливневая канализация, должна убираться подметально-уборочными машинами.</w:t>
      </w:r>
    </w:p>
    <w:bookmarkEnd w:id="255"/>
    <w:bookmarkStart w:name="z242" w:id="256"/>
    <w:p>
      <w:pPr>
        <w:spacing w:after="0"/>
        <w:ind w:left="0"/>
        <w:jc w:val="both"/>
      </w:pPr>
      <w:r>
        <w:rPr>
          <w:rFonts w:ascii="Times New Roman"/>
          <w:b w:val="false"/>
          <w:i w:val="false"/>
          <w:color w:val="000000"/>
          <w:sz w:val="28"/>
        </w:rPr>
        <w:t>
      178.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256"/>
    <w:bookmarkStart w:name="z333" w:id="257"/>
    <w:p>
      <w:pPr>
        <w:spacing w:after="0"/>
        <w:ind w:left="0"/>
        <w:jc w:val="left"/>
      </w:pPr>
      <w:r>
        <w:rPr>
          <w:rFonts w:ascii="Times New Roman"/>
          <w:b/>
          <w:i w:val="false"/>
          <w:color w:val="000000"/>
        </w:rPr>
        <w:t xml:space="preserve"> 16. Зимняя уборка дорог</w:t>
      </w:r>
    </w:p>
    <w:bookmarkEnd w:id="257"/>
    <w:bookmarkStart w:name="z243" w:id="258"/>
    <w:p>
      <w:pPr>
        <w:spacing w:after="0"/>
        <w:ind w:left="0"/>
        <w:jc w:val="both"/>
      </w:pPr>
      <w:r>
        <w:rPr>
          <w:rFonts w:ascii="Times New Roman"/>
          <w:b w:val="false"/>
          <w:i w:val="false"/>
          <w:color w:val="000000"/>
          <w:sz w:val="28"/>
        </w:rPr>
        <w:t>
      179. Зимняя уборка проезжей части улиц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p>
    <w:bookmarkEnd w:id="258"/>
    <w:bookmarkStart w:name="z244" w:id="259"/>
    <w:p>
      <w:pPr>
        <w:spacing w:after="0"/>
        <w:ind w:left="0"/>
        <w:jc w:val="both"/>
      </w:pPr>
      <w:r>
        <w:rPr>
          <w:rFonts w:ascii="Times New Roman"/>
          <w:b w:val="false"/>
          <w:i w:val="false"/>
          <w:color w:val="000000"/>
          <w:sz w:val="28"/>
        </w:rPr>
        <w:t>
      180. К первоочередным операциям зимней уборки относятся:</w:t>
      </w:r>
    </w:p>
    <w:bookmarkEnd w:id="259"/>
    <w:bookmarkStart w:name="z245" w:id="260"/>
    <w:p>
      <w:pPr>
        <w:spacing w:after="0"/>
        <w:ind w:left="0"/>
        <w:jc w:val="both"/>
      </w:pPr>
      <w:r>
        <w:rPr>
          <w:rFonts w:ascii="Times New Roman"/>
          <w:b w:val="false"/>
          <w:i w:val="false"/>
          <w:color w:val="000000"/>
          <w:sz w:val="28"/>
        </w:rPr>
        <w:t>
      1) обработка проезжей части дорог противогололедными материалами;</w:t>
      </w:r>
    </w:p>
    <w:bookmarkEnd w:id="260"/>
    <w:bookmarkStart w:name="z246" w:id="261"/>
    <w:p>
      <w:pPr>
        <w:spacing w:after="0"/>
        <w:ind w:left="0"/>
        <w:jc w:val="both"/>
      </w:pPr>
      <w:r>
        <w:rPr>
          <w:rFonts w:ascii="Times New Roman"/>
          <w:b w:val="false"/>
          <w:i w:val="false"/>
          <w:color w:val="000000"/>
          <w:sz w:val="28"/>
        </w:rPr>
        <w:t>
      2) сгребание и подметание снега;</w:t>
      </w:r>
    </w:p>
    <w:bookmarkEnd w:id="261"/>
    <w:bookmarkStart w:name="z247" w:id="262"/>
    <w:p>
      <w:pPr>
        <w:spacing w:after="0"/>
        <w:ind w:left="0"/>
        <w:jc w:val="both"/>
      </w:pPr>
      <w:r>
        <w:rPr>
          <w:rFonts w:ascii="Times New Roman"/>
          <w:b w:val="false"/>
          <w:i w:val="false"/>
          <w:color w:val="000000"/>
          <w:sz w:val="28"/>
        </w:rPr>
        <w:t>
      3) формирование снежного вала для последующего вывоза;</w:t>
      </w:r>
    </w:p>
    <w:bookmarkEnd w:id="262"/>
    <w:bookmarkStart w:name="z248" w:id="263"/>
    <w:p>
      <w:pPr>
        <w:spacing w:after="0"/>
        <w:ind w:left="0"/>
        <w:jc w:val="both"/>
      </w:pPr>
      <w:r>
        <w:rPr>
          <w:rFonts w:ascii="Times New Roman"/>
          <w:b w:val="false"/>
          <w:i w:val="false"/>
          <w:color w:val="000000"/>
          <w:sz w:val="28"/>
        </w:rPr>
        <w:t>
      4)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bookmarkEnd w:id="263"/>
    <w:bookmarkStart w:name="z249" w:id="264"/>
    <w:p>
      <w:pPr>
        <w:spacing w:after="0"/>
        <w:ind w:left="0"/>
        <w:jc w:val="both"/>
      </w:pPr>
      <w:r>
        <w:rPr>
          <w:rFonts w:ascii="Times New Roman"/>
          <w:b w:val="false"/>
          <w:i w:val="false"/>
          <w:color w:val="000000"/>
          <w:sz w:val="28"/>
        </w:rPr>
        <w:t>
      181. К операциям второй очереди относятся:</w:t>
      </w:r>
    </w:p>
    <w:bookmarkEnd w:id="264"/>
    <w:bookmarkStart w:name="z250" w:id="265"/>
    <w:p>
      <w:pPr>
        <w:spacing w:after="0"/>
        <w:ind w:left="0"/>
        <w:jc w:val="both"/>
      </w:pPr>
      <w:r>
        <w:rPr>
          <w:rFonts w:ascii="Times New Roman"/>
          <w:b w:val="false"/>
          <w:i w:val="false"/>
          <w:color w:val="000000"/>
          <w:sz w:val="28"/>
        </w:rPr>
        <w:t>
      1) удаление снега (вывоз);</w:t>
      </w:r>
    </w:p>
    <w:bookmarkEnd w:id="265"/>
    <w:bookmarkStart w:name="z251" w:id="266"/>
    <w:p>
      <w:pPr>
        <w:spacing w:after="0"/>
        <w:ind w:left="0"/>
        <w:jc w:val="both"/>
      </w:pPr>
      <w:r>
        <w:rPr>
          <w:rFonts w:ascii="Times New Roman"/>
          <w:b w:val="false"/>
          <w:i w:val="false"/>
          <w:color w:val="000000"/>
          <w:sz w:val="28"/>
        </w:rPr>
        <w:t>
      2) зачистка дорожных лотков после удаления снега;</w:t>
      </w:r>
    </w:p>
    <w:bookmarkEnd w:id="266"/>
    <w:bookmarkStart w:name="z252" w:id="267"/>
    <w:p>
      <w:pPr>
        <w:spacing w:after="0"/>
        <w:ind w:left="0"/>
        <w:jc w:val="both"/>
      </w:pPr>
      <w:r>
        <w:rPr>
          <w:rFonts w:ascii="Times New Roman"/>
          <w:b w:val="false"/>
          <w:i w:val="false"/>
          <w:color w:val="000000"/>
          <w:sz w:val="28"/>
        </w:rPr>
        <w:t>
      3) скалывание льда и удаление снежноледяных образований.</w:t>
      </w:r>
    </w:p>
    <w:bookmarkEnd w:id="267"/>
    <w:bookmarkStart w:name="z334" w:id="268"/>
    <w:p>
      <w:pPr>
        <w:spacing w:after="0"/>
        <w:ind w:left="0"/>
        <w:jc w:val="left"/>
      </w:pPr>
      <w:r>
        <w:rPr>
          <w:rFonts w:ascii="Times New Roman"/>
          <w:b/>
          <w:i w:val="false"/>
          <w:color w:val="000000"/>
        </w:rPr>
        <w:t xml:space="preserve"> 17. Летняя уборка дорог</w:t>
      </w:r>
    </w:p>
    <w:bookmarkEnd w:id="268"/>
    <w:bookmarkStart w:name="z253" w:id="269"/>
    <w:p>
      <w:pPr>
        <w:spacing w:after="0"/>
        <w:ind w:left="0"/>
        <w:jc w:val="both"/>
      </w:pPr>
      <w:r>
        <w:rPr>
          <w:rFonts w:ascii="Times New Roman"/>
          <w:b w:val="false"/>
          <w:i w:val="false"/>
          <w:color w:val="000000"/>
          <w:sz w:val="28"/>
        </w:rPr>
        <w:t>
      182. Проезжая часть должна быть полностью очищена от всякого вида загрязнений и промыта.</w:t>
      </w:r>
    </w:p>
    <w:bookmarkEnd w:id="269"/>
    <w:bookmarkStart w:name="z254" w:id="270"/>
    <w:p>
      <w:pPr>
        <w:spacing w:after="0"/>
        <w:ind w:left="0"/>
        <w:jc w:val="both"/>
      </w:pP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p>
    <w:bookmarkEnd w:id="270"/>
    <w:bookmarkStart w:name="z255" w:id="271"/>
    <w:p>
      <w:pPr>
        <w:spacing w:after="0"/>
        <w:ind w:left="0"/>
        <w:jc w:val="both"/>
      </w:pPr>
      <w:r>
        <w:rPr>
          <w:rFonts w:ascii="Times New Roman"/>
          <w:b w:val="false"/>
          <w:i w:val="false"/>
          <w:color w:val="000000"/>
          <w:sz w:val="28"/>
        </w:rPr>
        <w:t>
      183. Зоны у края дороги и у борта, а также тротуары и посадочные площадки остановок пассажирского транспорта, трамвайные пути должны быть полностью очищены от грунтовопесчаных наносов и загрязнений различным мусором и промыты.</w:t>
      </w:r>
    </w:p>
    <w:bookmarkEnd w:id="271"/>
    <w:bookmarkStart w:name="z256" w:id="272"/>
    <w:p>
      <w:pPr>
        <w:spacing w:after="0"/>
        <w:ind w:left="0"/>
        <w:jc w:val="both"/>
      </w:pPr>
      <w:r>
        <w:rPr>
          <w:rFonts w:ascii="Times New Roman"/>
          <w:b w:val="false"/>
          <w:i w:val="false"/>
          <w:color w:val="000000"/>
          <w:sz w:val="28"/>
        </w:rPr>
        <w:t>
      184. Обочины дорог должны быть очищены от мусора.</w:t>
      </w:r>
    </w:p>
    <w:bookmarkEnd w:id="272"/>
    <w:bookmarkStart w:name="z257" w:id="273"/>
    <w:p>
      <w:pPr>
        <w:spacing w:after="0"/>
        <w:ind w:left="0"/>
        <w:jc w:val="both"/>
      </w:pPr>
      <w:r>
        <w:rPr>
          <w:rFonts w:ascii="Times New Roman"/>
          <w:b w:val="false"/>
          <w:i w:val="false"/>
          <w:color w:val="000000"/>
          <w:sz w:val="28"/>
        </w:rPr>
        <w:t>
      185. Разделительные полосы, выполненные из железобетонных блоков, должны быть постоянно очищены от песка, грязи и мелкого мусора по всей поверхности.</w:t>
      </w:r>
    </w:p>
    <w:bookmarkEnd w:id="273"/>
    <w:bookmarkStart w:name="z258" w:id="274"/>
    <w:p>
      <w:pPr>
        <w:spacing w:after="0"/>
        <w:ind w:left="0"/>
        <w:jc w:val="both"/>
      </w:pPr>
      <w:r>
        <w:rPr>
          <w:rFonts w:ascii="Times New Roman"/>
          <w:b w:val="false"/>
          <w:i w:val="false"/>
          <w:color w:val="000000"/>
          <w:sz w:val="28"/>
        </w:rPr>
        <w:t>
      186.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w:t>
      </w:r>
    </w:p>
    <w:bookmarkEnd w:id="274"/>
    <w:bookmarkStart w:name="z335" w:id="275"/>
    <w:p>
      <w:pPr>
        <w:spacing w:after="0"/>
        <w:ind w:left="0"/>
        <w:jc w:val="left"/>
      </w:pPr>
      <w:r>
        <w:rPr>
          <w:rFonts w:ascii="Times New Roman"/>
          <w:b/>
          <w:i w:val="false"/>
          <w:color w:val="000000"/>
        </w:rPr>
        <w:t xml:space="preserve"> 18. Прилегающие территории к полосе отвода</w:t>
      </w:r>
    </w:p>
    <w:bookmarkEnd w:id="275"/>
    <w:bookmarkStart w:name="z259" w:id="276"/>
    <w:p>
      <w:pPr>
        <w:spacing w:after="0"/>
        <w:ind w:left="0"/>
        <w:jc w:val="both"/>
      </w:pPr>
      <w:r>
        <w:rPr>
          <w:rFonts w:ascii="Times New Roman"/>
          <w:b w:val="false"/>
          <w:i w:val="false"/>
          <w:color w:val="000000"/>
          <w:sz w:val="28"/>
        </w:rPr>
        <w:t>
      187. Собственники и (или) пользователи земельных участков и землепользователи, территории которых примыкают к автомобильным дорогам, должны:</w:t>
      </w:r>
    </w:p>
    <w:bookmarkEnd w:id="276"/>
    <w:bookmarkStart w:name="z260" w:id="277"/>
    <w:p>
      <w:pPr>
        <w:spacing w:after="0"/>
        <w:ind w:left="0"/>
        <w:jc w:val="both"/>
      </w:pPr>
      <w:r>
        <w:rPr>
          <w:rFonts w:ascii="Times New Roman"/>
          <w:b w:val="false"/>
          <w:i w:val="false"/>
          <w:color w:val="000000"/>
          <w:sz w:val="28"/>
        </w:rPr>
        <w:t>
      1) строительство подъездных дорог и примыканий к дорогам общего пользования осуществлять в соответствии с законодательством Республики Казахстан;</w:t>
      </w:r>
    </w:p>
    <w:bookmarkEnd w:id="277"/>
    <w:bookmarkStart w:name="z261" w:id="278"/>
    <w:p>
      <w:pPr>
        <w:spacing w:after="0"/>
        <w:ind w:left="0"/>
        <w:jc w:val="both"/>
      </w:pP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p>
    <w:bookmarkEnd w:id="278"/>
    <w:bookmarkStart w:name="z262" w:id="279"/>
    <w:p>
      <w:pPr>
        <w:spacing w:after="0"/>
        <w:ind w:left="0"/>
        <w:jc w:val="both"/>
      </w:pPr>
      <w:r>
        <w:rPr>
          <w:rFonts w:ascii="Times New Roman"/>
          <w:b w:val="false"/>
          <w:i w:val="false"/>
          <w:color w:val="000000"/>
          <w:sz w:val="28"/>
        </w:rPr>
        <w:t>
      3) запрещать складирования материалов и конструкций в придорожной полосе, затрудняющих видимость и ухудшающих безопасность движения.</w:t>
      </w:r>
    </w:p>
    <w:bookmarkEnd w:id="279"/>
    <w:bookmarkStart w:name="z336" w:id="280"/>
    <w:p>
      <w:pPr>
        <w:spacing w:after="0"/>
        <w:ind w:left="0"/>
        <w:jc w:val="left"/>
      </w:pPr>
      <w:r>
        <w:rPr>
          <w:rFonts w:ascii="Times New Roman"/>
          <w:b/>
          <w:i w:val="false"/>
          <w:color w:val="000000"/>
        </w:rPr>
        <w:t xml:space="preserve"> 19. Благоустройство и содержание подземных и наземных коммуникаций</w:t>
      </w:r>
    </w:p>
    <w:bookmarkEnd w:id="280"/>
    <w:bookmarkStart w:name="z263" w:id="281"/>
    <w:p>
      <w:pPr>
        <w:spacing w:after="0"/>
        <w:ind w:left="0"/>
        <w:jc w:val="both"/>
      </w:pPr>
      <w:r>
        <w:rPr>
          <w:rFonts w:ascii="Times New Roman"/>
          <w:b w:val="false"/>
          <w:i w:val="false"/>
          <w:color w:val="000000"/>
          <w:sz w:val="28"/>
        </w:rPr>
        <w:t>
      188.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p>
    <w:bookmarkEnd w:id="281"/>
    <w:bookmarkStart w:name="z264" w:id="282"/>
    <w:p>
      <w:pPr>
        <w:spacing w:after="0"/>
        <w:ind w:left="0"/>
        <w:jc w:val="both"/>
      </w:pPr>
      <w:r>
        <w:rPr>
          <w:rFonts w:ascii="Times New Roman"/>
          <w:b w:val="false"/>
          <w:i w:val="false"/>
          <w:color w:val="000000"/>
          <w:sz w:val="28"/>
        </w:rPr>
        <w:t>
      189. Профилактическое обследование смотровых и дождеприемных колодцев водосточных сетей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p>
    <w:bookmarkEnd w:id="282"/>
    <w:bookmarkStart w:name="z265" w:id="283"/>
    <w:p>
      <w:pPr>
        <w:spacing w:after="0"/>
        <w:ind w:left="0"/>
        <w:jc w:val="both"/>
      </w:pPr>
      <w:r>
        <w:rPr>
          <w:rFonts w:ascii="Times New Roman"/>
          <w:b w:val="false"/>
          <w:i w:val="false"/>
          <w:color w:val="000000"/>
          <w:sz w:val="28"/>
        </w:rPr>
        <w:t>
      190.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коммуникаций, а также своевременно производят очистку колодцев и коллекторов.</w:t>
      </w:r>
    </w:p>
    <w:bookmarkEnd w:id="283"/>
    <w:bookmarkStart w:name="z266" w:id="284"/>
    <w:p>
      <w:pPr>
        <w:spacing w:after="0"/>
        <w:ind w:left="0"/>
        <w:jc w:val="both"/>
      </w:pPr>
      <w:r>
        <w:rPr>
          <w:rFonts w:ascii="Times New Roman"/>
          <w:b w:val="false"/>
          <w:i w:val="false"/>
          <w:color w:val="000000"/>
          <w:sz w:val="28"/>
        </w:rPr>
        <w:t>
      191. Собственники и (или) пользователи подземных инженерных коммуникаций:</w:t>
      </w:r>
    </w:p>
    <w:bookmarkEnd w:id="284"/>
    <w:bookmarkStart w:name="z267" w:id="285"/>
    <w:p>
      <w:pPr>
        <w:spacing w:after="0"/>
        <w:ind w:left="0"/>
        <w:jc w:val="both"/>
      </w:pPr>
      <w:r>
        <w:rPr>
          <w:rFonts w:ascii="Times New Roman"/>
          <w:b w:val="false"/>
          <w:i w:val="false"/>
          <w:color w:val="000000"/>
          <w:sz w:val="28"/>
        </w:rPr>
        <w:t>
      1) несут ответственность за содержание и ремонт подземных инженерных коммуникаций;</w:t>
      </w:r>
    </w:p>
    <w:bookmarkEnd w:id="285"/>
    <w:bookmarkStart w:name="z268" w:id="286"/>
    <w:p>
      <w:pPr>
        <w:spacing w:after="0"/>
        <w:ind w:left="0"/>
        <w:jc w:val="both"/>
      </w:pP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подземных инженерных коммуникаций,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p>
    <w:bookmarkEnd w:id="286"/>
    <w:bookmarkStart w:name="z269" w:id="287"/>
    <w:p>
      <w:pPr>
        <w:spacing w:after="0"/>
        <w:ind w:left="0"/>
        <w:jc w:val="both"/>
      </w:pPr>
      <w:r>
        <w:rPr>
          <w:rFonts w:ascii="Times New Roman"/>
          <w:b w:val="false"/>
          <w:i w:val="false"/>
          <w:color w:val="000000"/>
          <w:sz w:val="28"/>
        </w:rPr>
        <w:t>
      3) обеспечивают наличие и исправное состояние люков на колодцах и своевременно (в течение суток) производят их замену и восстанавливают в случае отсутствия либо утери;</w:t>
      </w:r>
    </w:p>
    <w:bookmarkEnd w:id="287"/>
    <w:bookmarkStart w:name="z270" w:id="288"/>
    <w:p>
      <w:pPr>
        <w:spacing w:after="0"/>
        <w:ind w:left="0"/>
        <w:jc w:val="both"/>
      </w:pPr>
      <w:r>
        <w:rPr>
          <w:rFonts w:ascii="Times New Roman"/>
          <w:b w:val="false"/>
          <w:i w:val="false"/>
          <w:color w:val="000000"/>
          <w:sz w:val="28"/>
        </w:rPr>
        <w:t>
      4) обеспечивают ликвидацию последствий аварий, связанных с функционированием коммуникаций (снежные валы, наледь, грязь, жидкости).</w:t>
      </w:r>
    </w:p>
    <w:bookmarkEnd w:id="288"/>
    <w:bookmarkStart w:name="z271" w:id="289"/>
    <w:p>
      <w:pPr>
        <w:spacing w:after="0"/>
        <w:ind w:left="0"/>
        <w:jc w:val="both"/>
      </w:pPr>
      <w:r>
        <w:rPr>
          <w:rFonts w:ascii="Times New Roman"/>
          <w:b w:val="false"/>
          <w:i w:val="false"/>
          <w:color w:val="000000"/>
          <w:sz w:val="28"/>
        </w:rPr>
        <w:t>
      192. Собственники и (или) пользователи надземных инженерных сооружений несут ответственность за санитарное содержание прилегающей территории в границах охранных зон инженерных сетей.</w:t>
      </w:r>
    </w:p>
    <w:bookmarkEnd w:id="289"/>
    <w:bookmarkStart w:name="z337" w:id="290"/>
    <w:p>
      <w:pPr>
        <w:spacing w:after="0"/>
        <w:ind w:left="0"/>
        <w:jc w:val="left"/>
      </w:pPr>
      <w:r>
        <w:rPr>
          <w:rFonts w:ascii="Times New Roman"/>
          <w:b/>
          <w:i w:val="false"/>
          <w:color w:val="000000"/>
        </w:rPr>
        <w:t xml:space="preserve"> 20. Ответственность за нарушение Правил</w:t>
      </w:r>
    </w:p>
    <w:bookmarkEnd w:id="290"/>
    <w:bookmarkStart w:name="z272" w:id="291"/>
    <w:p>
      <w:pPr>
        <w:spacing w:after="0"/>
        <w:ind w:left="0"/>
        <w:jc w:val="both"/>
      </w:pPr>
      <w:r>
        <w:rPr>
          <w:rFonts w:ascii="Times New Roman"/>
          <w:b w:val="false"/>
          <w:i w:val="false"/>
          <w:color w:val="000000"/>
          <w:sz w:val="28"/>
        </w:rPr>
        <w:t>
      193. За нарушение настоящих Правил, физические и юридические лица несут ответственность, установленную Кодексом Республики Казахстан от 5 июля 2014 года "Об административных правонарушениях".</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193 с изменениями, внесенным решением Жамбылского областного маслихата от 25.06.2015 </w:t>
      </w:r>
      <w:r>
        <w:rPr>
          <w:rFonts w:ascii="Times New Roman"/>
          <w:b w:val="false"/>
          <w:i w:val="false"/>
          <w:color w:val="ff0000"/>
          <w:sz w:val="28"/>
        </w:rPr>
        <w:t>№ 38-15</w:t>
      </w:r>
      <w:r>
        <w:rPr>
          <w:rFonts w:ascii="Times New Roman"/>
          <w:b w:val="false"/>
          <w:i w:val="false"/>
          <w:color w:val="ff0000"/>
          <w:sz w:val="28"/>
        </w:rPr>
        <w:t xml:space="preserve"> (вводится в действие по истечения 10 календарных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благоустройства территорий</w:t>
            </w:r>
            <w:r>
              <w:br/>
            </w:r>
            <w:r>
              <w:rPr>
                <w:rFonts w:ascii="Times New Roman"/>
                <w:b w:val="false"/>
                <w:i w:val="false"/>
                <w:color w:val="000000"/>
                <w:sz w:val="20"/>
              </w:rPr>
              <w:t>городов и населенных пунктов</w:t>
            </w:r>
            <w:r>
              <w:br/>
            </w:r>
            <w:r>
              <w:rPr>
                <w:rFonts w:ascii="Times New Roman"/>
                <w:b w:val="false"/>
                <w:i w:val="false"/>
                <w:color w:val="000000"/>
                <w:sz w:val="20"/>
              </w:rPr>
              <w:t>Жамбылской области</w:t>
            </w:r>
          </w:p>
        </w:tc>
      </w:tr>
    </w:tbl>
    <w:bookmarkStart w:name="z338" w:id="292"/>
    <w:p>
      <w:pPr>
        <w:spacing w:after="0"/>
        <w:ind w:left="0"/>
        <w:jc w:val="left"/>
      </w:pPr>
      <w:r>
        <w:rPr>
          <w:rFonts w:ascii="Times New Roman"/>
          <w:b/>
          <w:i w:val="false"/>
          <w:color w:val="000000"/>
        </w:rPr>
        <w:t xml:space="preserve"> ПАСПОРТ</w:t>
      </w:r>
      <w:r>
        <w:br/>
      </w:r>
      <w:r>
        <w:rPr>
          <w:rFonts w:ascii="Times New Roman"/>
          <w:b/>
          <w:i w:val="false"/>
          <w:color w:val="000000"/>
        </w:rPr>
        <w:t>благоустройства</w:t>
      </w:r>
    </w:p>
    <w:bookmarkEnd w:id="292"/>
    <w:bookmarkStart w:name="z287" w:id="293"/>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физического или юридического лица)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(адрес месторасположения)</w:t>
      </w:r>
      <w:r>
        <w:br/>
      </w:r>
      <w:r>
        <w:rPr>
          <w:rFonts w:ascii="Times New Roman"/>
          <w:b w:val="false"/>
          <w:i w:val="false"/>
          <w:color w:val="000000"/>
          <w:sz w:val="28"/>
        </w:rPr>
        <w:t>
      </w:t>
      </w:r>
      <w:r>
        <w:rPr>
          <w:rFonts w:ascii="Times New Roman"/>
          <w:b w:val="false"/>
          <w:i w:val="false"/>
          <w:color w:val="000000"/>
          <w:sz w:val="28"/>
        </w:rPr>
        <w:t>Город/район__________________________________________________________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руководителя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(БИН)</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Договор на вывоз твердых бытовых отходов (номер, дата) _____</w:t>
      </w:r>
      <w:r>
        <w:br/>
      </w:r>
      <w:r>
        <w:rPr>
          <w:rFonts w:ascii="Times New Roman"/>
          <w:b w:val="false"/>
          <w:i w:val="false"/>
          <w:color w:val="000000"/>
          <w:sz w:val="28"/>
        </w:rPr>
        <w:t>
      </w:t>
      </w:r>
      <w:r>
        <w:rPr>
          <w:rFonts w:ascii="Times New Roman"/>
          <w:b w:val="false"/>
          <w:i w:val="false"/>
          <w:color w:val="000000"/>
          <w:sz w:val="28"/>
        </w:rPr>
        <w:t>3. Площадь твердого покрытия на отведенной и закрепленной территориях, метр квадрат ___________________________________________</w:t>
      </w:r>
      <w:r>
        <w:br/>
      </w:r>
      <w:r>
        <w:rPr>
          <w:rFonts w:ascii="Times New Roman"/>
          <w:b w:val="false"/>
          <w:i w:val="false"/>
          <w:color w:val="000000"/>
          <w:sz w:val="28"/>
        </w:rPr>
        <w:t>
      </w:t>
      </w:r>
      <w:r>
        <w:rPr>
          <w:rFonts w:ascii="Times New Roman"/>
          <w:b w:val="false"/>
          <w:i w:val="false"/>
          <w:color w:val="000000"/>
          <w:sz w:val="28"/>
        </w:rPr>
        <w:t>4. Площадь газонов на отведенной и закрепленной территориях, метр квадрат_________________________________________________________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Количество деревьев, кустарников на отведенной и закрепленной территориях, (штук) ____________________________________</w:t>
      </w:r>
      <w:r>
        <w:br/>
      </w:r>
      <w:r>
        <w:rPr>
          <w:rFonts w:ascii="Times New Roman"/>
          <w:b w:val="false"/>
          <w:i w:val="false"/>
          <w:color w:val="000000"/>
          <w:sz w:val="28"/>
        </w:rPr>
        <w:t>
      </w:t>
      </w:r>
      <w:r>
        <w:rPr>
          <w:rFonts w:ascii="Times New Roman"/>
          <w:b w:val="false"/>
          <w:i w:val="false"/>
          <w:color w:val="000000"/>
          <w:sz w:val="28"/>
        </w:rPr>
        <w:t>6. Наличие малых архитектурных форм на отведенной территории, (штук)_______________________________________________________________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Наличие дворников (количество человек в случае их наличия) или № и дата договора, заключенного со специализированной организацией, по уборке территории __________________________________</w:t>
      </w:r>
      <w:r>
        <w:br/>
      </w:r>
      <w:r>
        <w:rPr>
          <w:rFonts w:ascii="Times New Roman"/>
          <w:b w:val="false"/>
          <w:i w:val="false"/>
          <w:color w:val="000000"/>
          <w:sz w:val="28"/>
        </w:rPr>
        <w:t>
      </w:t>
      </w:r>
      <w:r>
        <w:rPr>
          <w:rFonts w:ascii="Times New Roman"/>
          <w:b w:val="false"/>
          <w:i w:val="false"/>
          <w:color w:val="000000"/>
          <w:sz w:val="28"/>
        </w:rPr>
        <w:t>В случае изменения данных, указанных в настоящем паспорте, руководитель юридического лица, (физическое лицо) должны известить аппарат акима __________________ (города/района) и получить обновленный паспорт благоустройства, уборки и содержания территории.</w:t>
      </w:r>
      <w:r>
        <w:br/>
      </w:r>
      <w:r>
        <w:rPr>
          <w:rFonts w:ascii="Times New Roman"/>
          <w:b w:val="false"/>
          <w:i w:val="false"/>
          <w:color w:val="000000"/>
          <w:sz w:val="28"/>
        </w:rPr>
        <w:t>
      </w:t>
      </w:r>
      <w:r>
        <w:rPr>
          <w:rFonts w:ascii="Times New Roman"/>
          <w:b w:val="false"/>
          <w:i w:val="false"/>
          <w:color w:val="000000"/>
          <w:sz w:val="28"/>
        </w:rPr>
        <w:t>Место печати____________________________ Ф.И.О.</w:t>
      </w:r>
      <w:r>
        <w:br/>
      </w:r>
      <w:r>
        <w:rPr>
          <w:rFonts w:ascii="Times New Roman"/>
          <w:b w:val="false"/>
          <w:i w:val="false"/>
          <w:color w:val="000000"/>
          <w:sz w:val="28"/>
        </w:rPr>
        <w:t>
      </w:t>
      </w:r>
      <w:r>
        <w:rPr>
          <w:rFonts w:ascii="Times New Roman"/>
          <w:b w:val="false"/>
          <w:i w:val="false"/>
          <w:color w:val="000000"/>
          <w:sz w:val="28"/>
        </w:rPr>
        <w:t>(подпись руководителя юридического лица, физического лица)</w:t>
      </w:r>
      <w:r>
        <w:br/>
      </w:r>
      <w:r>
        <w:rPr>
          <w:rFonts w:ascii="Times New Roman"/>
          <w:b w:val="false"/>
          <w:i w:val="false"/>
          <w:color w:val="000000"/>
          <w:sz w:val="28"/>
        </w:rPr>
        <w:t>
      </w:t>
      </w:r>
      <w:r>
        <w:rPr>
          <w:rFonts w:ascii="Times New Roman"/>
          <w:b w:val="false"/>
          <w:i w:val="false"/>
          <w:color w:val="000000"/>
          <w:sz w:val="28"/>
        </w:rPr>
        <w:t>Выдано "___" __________ 20____ года</w:t>
      </w:r>
      <w:r>
        <w:br/>
      </w:r>
      <w:r>
        <w:rPr>
          <w:rFonts w:ascii="Times New Roman"/>
          <w:b w:val="false"/>
          <w:i w:val="false"/>
          <w:color w:val="000000"/>
          <w:sz w:val="28"/>
        </w:rPr>
        <w:t>
      </w:t>
      </w:r>
      <w:r>
        <w:rPr>
          <w:rFonts w:ascii="Times New Roman"/>
          <w:b w:val="false"/>
          <w:i w:val="false"/>
          <w:color w:val="000000"/>
          <w:sz w:val="28"/>
        </w:rPr>
        <w:t>Аким ___________ (города/района) _______________________ Ф.И.О.</w:t>
      </w:r>
      <w:r>
        <w:br/>
      </w:r>
      <w:r>
        <w:rPr>
          <w:rFonts w:ascii="Times New Roman"/>
          <w:b w:val="false"/>
          <w:i w:val="false"/>
          <w:color w:val="000000"/>
          <w:sz w:val="28"/>
        </w:rPr>
        <w:t>
      </w:t>
      </w:r>
      <w:r>
        <w:rPr>
          <w:rFonts w:ascii="Times New Roman"/>
          <w:b w:val="false"/>
          <w:i w:val="false"/>
          <w:color w:val="000000"/>
          <w:sz w:val="28"/>
        </w:rPr>
        <w:t>М.П. (подпись)</w:t>
      </w:r>
      <w:r>
        <w:br/>
      </w:r>
      <w:r>
        <w:rPr>
          <w:rFonts w:ascii="Times New Roman"/>
          <w:b w:val="false"/>
          <w:i w:val="false"/>
          <w:color w:val="000000"/>
          <w:sz w:val="28"/>
        </w:rPr>
        <w:t>
      </w:t>
      </w:r>
      <w:r>
        <w:rPr>
          <w:rFonts w:ascii="Times New Roman"/>
          <w:b w:val="false"/>
          <w:i w:val="false"/>
          <w:color w:val="000000"/>
          <w:sz w:val="28"/>
        </w:rPr>
        <w:t>СХЕМА закрепленной территории</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благоустройства территорий</w:t>
            </w:r>
            <w:r>
              <w:br/>
            </w:r>
            <w:r>
              <w:rPr>
                <w:rFonts w:ascii="Times New Roman"/>
                <w:b w:val="false"/>
                <w:i w:val="false"/>
                <w:color w:val="000000"/>
                <w:sz w:val="20"/>
              </w:rPr>
              <w:t>городов и населенных пунктов</w:t>
            </w:r>
            <w:r>
              <w:br/>
            </w:r>
            <w:r>
              <w:rPr>
                <w:rFonts w:ascii="Times New Roman"/>
                <w:b w:val="false"/>
                <w:i w:val="false"/>
                <w:color w:val="000000"/>
                <w:sz w:val="20"/>
              </w:rPr>
              <w:t>Жамбылской области</w:t>
            </w:r>
          </w:p>
        </w:tc>
      </w:tr>
    </w:tbl>
    <w:bookmarkStart w:name="z360" w:id="294"/>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от ______________________________</w:t>
      </w:r>
      <w:r>
        <w:br/>
      </w:r>
      <w:r>
        <w:rPr>
          <w:rFonts w:ascii="Times New Roman"/>
          <w:b w:val="false"/>
          <w:i w:val="false"/>
          <w:color w:val="000000"/>
          <w:sz w:val="28"/>
        </w:rPr>
        <w:t>
      </w:t>
      </w:r>
      <w:r>
        <w:rPr>
          <w:rFonts w:ascii="Times New Roman"/>
          <w:b w:val="false"/>
          <w:i w:val="false"/>
          <w:color w:val="000000"/>
          <w:sz w:val="28"/>
        </w:rPr>
        <w:t>адрес___________________________</w:t>
      </w:r>
      <w:r>
        <w:br/>
      </w:r>
      <w:r>
        <w:rPr>
          <w:rFonts w:ascii="Times New Roman"/>
          <w:b w:val="false"/>
          <w:i w:val="false"/>
          <w:color w:val="000000"/>
          <w:sz w:val="28"/>
        </w:rPr>
        <w:t>
      </w:t>
      </w:r>
      <w:r>
        <w:rPr>
          <w:rFonts w:ascii="Times New Roman"/>
          <w:b w:val="false"/>
          <w:i w:val="false"/>
          <w:color w:val="000000"/>
          <w:sz w:val="28"/>
        </w:rPr>
        <w:t>телефон_________________________</w:t>
      </w:r>
    </w:p>
    <w:bookmarkEnd w:id="294"/>
    <w:bookmarkStart w:name="z365" w:id="295"/>
    <w:p>
      <w:pPr>
        <w:spacing w:after="0"/>
        <w:ind w:left="0"/>
        <w:jc w:val="left"/>
      </w:pPr>
      <w:r>
        <w:rPr>
          <w:rFonts w:ascii="Times New Roman"/>
          <w:b/>
          <w:i w:val="false"/>
          <w:color w:val="000000"/>
        </w:rPr>
        <w:t xml:space="preserve"> Заявление</w:t>
      </w:r>
    </w:p>
    <w:bookmarkEnd w:id="295"/>
    <w:bookmarkStart w:name="z366" w:id="296"/>
    <w:p>
      <w:pPr>
        <w:spacing w:after="0"/>
        <w:ind w:left="0"/>
        <w:jc w:val="both"/>
      </w:pPr>
      <w:r>
        <w:rPr>
          <w:rFonts w:ascii="Times New Roman"/>
          <w:b w:val="false"/>
          <w:i w:val="false"/>
          <w:color w:val="000000"/>
          <w:sz w:val="28"/>
        </w:rPr>
        <w:t>
      Прошу выдать мне ордер на производство земляных (строительных, ремонтных) работ</w:t>
      </w:r>
      <w:r>
        <w:br/>
      </w:r>
      <w:r>
        <w:rPr>
          <w:rFonts w:ascii="Times New Roman"/>
          <w:b w:val="false"/>
          <w:i w:val="false"/>
          <w:color w:val="000000"/>
          <w:sz w:val="28"/>
        </w:rPr>
        <w:t>
      </w:t>
      </w:r>
      <w:r>
        <w:rPr>
          <w:rFonts w:ascii="Times New Roman"/>
          <w:b w:val="false"/>
          <w:i w:val="false"/>
          <w:color w:val="000000"/>
          <w:sz w:val="28"/>
        </w:rPr>
        <w:t>на__________________________________________________________________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(характер работ)</w:t>
      </w:r>
      <w:r>
        <w:br/>
      </w:r>
      <w:r>
        <w:rPr>
          <w:rFonts w:ascii="Times New Roman"/>
          <w:b w:val="false"/>
          <w:i w:val="false"/>
          <w:color w:val="000000"/>
          <w:sz w:val="28"/>
        </w:rPr>
        <w:t>
      </w:t>
      </w:r>
      <w:r>
        <w:rPr>
          <w:rFonts w:ascii="Times New Roman"/>
          <w:b w:val="false"/>
          <w:i w:val="false"/>
          <w:color w:val="000000"/>
          <w:sz w:val="28"/>
        </w:rPr>
        <w:t>по адресу____________________________________________________________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 закрытием (без закрытия) автомобильного движения (Нужное подчеркнуть и если с закрытием, то укажите адрес)</w:t>
      </w:r>
      <w:r>
        <w:br/>
      </w:r>
      <w:r>
        <w:rPr>
          <w:rFonts w:ascii="Times New Roman"/>
          <w:b w:val="false"/>
          <w:i w:val="false"/>
          <w:color w:val="000000"/>
          <w:sz w:val="28"/>
        </w:rPr>
        <w:t>
      </w:t>
      </w:r>
      <w:r>
        <w:rPr>
          <w:rFonts w:ascii="Times New Roman"/>
          <w:b w:val="false"/>
          <w:i w:val="false"/>
          <w:color w:val="000000"/>
          <w:sz w:val="28"/>
        </w:rPr>
        <w:t>по адресу ___________________________________________________________</w:t>
      </w:r>
      <w:r>
        <w:br/>
      </w:r>
      <w:r>
        <w:rPr>
          <w:rFonts w:ascii="Times New Roman"/>
          <w:b w:val="false"/>
          <w:i w:val="false"/>
          <w:color w:val="000000"/>
          <w:sz w:val="28"/>
        </w:rPr>
        <w:t>
      Удостоверение личности:</w:t>
      </w:r>
      <w:r>
        <w:br/>
      </w:r>
      <w:r>
        <w:rPr>
          <w:rFonts w:ascii="Times New Roman"/>
          <w:b w:val="false"/>
          <w:i w:val="false"/>
          <w:color w:val="000000"/>
          <w:sz w:val="28"/>
        </w:rPr>
        <w:t>
      №___________________________</w:t>
      </w:r>
      <w:r>
        <w:br/>
      </w:r>
      <w:r>
        <w:rPr>
          <w:rFonts w:ascii="Times New Roman"/>
          <w:b w:val="false"/>
          <w:i w:val="false"/>
          <w:color w:val="000000"/>
          <w:sz w:val="28"/>
        </w:rPr>
        <w:t>
      выдан________________________ Подпись______________________</w:t>
      </w:r>
      <w:r>
        <w:br/>
      </w:r>
      <w:r>
        <w:rPr>
          <w:rFonts w:ascii="Times New Roman"/>
          <w:b w:val="false"/>
          <w:i w:val="false"/>
          <w:color w:val="000000"/>
          <w:sz w:val="28"/>
        </w:rPr>
        <w:t>
      ИИН/БИН____________ Дата "___"____________20___ г.</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благоустройства территорий</w:t>
            </w:r>
            <w:r>
              <w:br/>
            </w:r>
            <w:r>
              <w:rPr>
                <w:rFonts w:ascii="Times New Roman"/>
                <w:b w:val="false"/>
                <w:i w:val="false"/>
                <w:color w:val="000000"/>
                <w:sz w:val="20"/>
              </w:rPr>
              <w:t>городов и населенных пунктов</w:t>
            </w:r>
            <w:r>
              <w:br/>
            </w:r>
            <w:r>
              <w:rPr>
                <w:rFonts w:ascii="Times New Roman"/>
                <w:b w:val="false"/>
                <w:i w:val="false"/>
                <w:color w:val="000000"/>
                <w:sz w:val="20"/>
              </w:rPr>
              <w:t>Жамбылской области</w:t>
            </w:r>
          </w:p>
        </w:tc>
      </w:tr>
    </w:tbl>
    <w:bookmarkStart w:name="z376" w:id="297"/>
    <w:p>
      <w:pPr>
        <w:spacing w:after="0"/>
        <w:ind w:left="0"/>
        <w:jc w:val="left"/>
      </w:pPr>
      <w:r>
        <w:rPr>
          <w:rFonts w:ascii="Times New Roman"/>
          <w:b/>
          <w:i w:val="false"/>
          <w:color w:val="000000"/>
        </w:rPr>
        <w:t xml:space="preserve"> ДОГОВОР</w:t>
      </w:r>
      <w:r>
        <w:br/>
      </w:r>
      <w:r>
        <w:rPr>
          <w:rFonts w:ascii="Times New Roman"/>
          <w:b/>
          <w:i w:val="false"/>
          <w:color w:val="000000"/>
        </w:rPr>
        <w:t>на выдачу ордеров на производство земляных</w:t>
      </w:r>
      <w:r>
        <w:br/>
      </w:r>
      <w:r>
        <w:rPr>
          <w:rFonts w:ascii="Times New Roman"/>
          <w:b/>
          <w:i w:val="false"/>
          <w:color w:val="000000"/>
        </w:rPr>
        <w:t>(строительных, ремонтных) работ</w:t>
      </w:r>
    </w:p>
    <w:bookmarkEnd w:id="297"/>
    <w:bookmarkStart w:name="z288" w:id="298"/>
    <w:p>
      <w:pPr>
        <w:spacing w:after="0"/>
        <w:ind w:left="0"/>
        <w:jc w:val="both"/>
      </w:pPr>
      <w:r>
        <w:rPr>
          <w:rFonts w:ascii="Times New Roman"/>
          <w:b w:val="false"/>
          <w:i w:val="false"/>
          <w:color w:val="000000"/>
          <w:sz w:val="28"/>
        </w:rPr>
        <w:t>
      № _________ "___" ________ 20___ 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именуемое в дальнейшем "Услугодатель", действующего на основании Положения, с одной стороны, 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организации, Ф.И.О., паспортные данные физического лица)</w:t>
      </w:r>
      <w:r>
        <w:br/>
      </w:r>
      <w:r>
        <w:rPr>
          <w:rFonts w:ascii="Times New Roman"/>
          <w:b w:val="false"/>
          <w:i w:val="false"/>
          <w:color w:val="000000"/>
          <w:sz w:val="28"/>
        </w:rPr>
        <w:t>
      </w:t>
      </w:r>
      <w:r>
        <w:rPr>
          <w:rFonts w:ascii="Times New Roman"/>
          <w:b w:val="false"/>
          <w:i w:val="false"/>
          <w:color w:val="000000"/>
          <w:sz w:val="28"/>
        </w:rPr>
        <w:t>именуемый в дальнейшем "Заказчик</w:t>
      </w:r>
      <w:r>
        <w:rPr>
          <w:rFonts w:ascii="Times New Roman"/>
          <w:b/>
          <w:i w:val="false"/>
          <w:color w:val="000000"/>
          <w:sz w:val="28"/>
        </w:rPr>
        <w:t xml:space="preserve">", </w:t>
      </w:r>
      <w:r>
        <w:rPr>
          <w:rFonts w:ascii="Times New Roman"/>
          <w:b w:val="false"/>
          <w:i w:val="false"/>
          <w:color w:val="000000"/>
          <w:sz w:val="28"/>
        </w:rPr>
        <w:t>в лице __________________________</w:t>
      </w:r>
      <w:r>
        <w:br/>
      </w:r>
      <w:r>
        <w:rPr>
          <w:rFonts w:ascii="Times New Roman"/>
          <w:b w:val="false"/>
          <w:i w:val="false"/>
          <w:color w:val="000000"/>
          <w:sz w:val="28"/>
        </w:rPr>
        <w:t>
      </w:t>
      </w:r>
      <w:r>
        <w:rPr>
          <w:rFonts w:ascii="Times New Roman"/>
          <w:b w:val="false"/>
          <w:i w:val="false"/>
          <w:color w:val="000000"/>
          <w:sz w:val="28"/>
        </w:rPr>
        <w:t>_______________________, действующего на основании</w:t>
      </w:r>
      <w:r>
        <w:br/>
      </w:r>
      <w:r>
        <w:rPr>
          <w:rFonts w:ascii="Times New Roman"/>
          <w:b w:val="false"/>
          <w:i w:val="false"/>
          <w:color w:val="000000"/>
          <w:sz w:val="28"/>
        </w:rPr>
        <w:t>
      </w:t>
      </w:r>
      <w:r>
        <w:rPr>
          <w:rFonts w:ascii="Times New Roman"/>
          <w:b w:val="false"/>
          <w:i w:val="false"/>
          <w:color w:val="000000"/>
          <w:sz w:val="28"/>
        </w:rPr>
        <w:t>___________________, с другой стороны, заключили настоящий договор о нижеследующем:</w:t>
      </w:r>
    </w:p>
    <w:bookmarkEnd w:id="298"/>
    <w:bookmarkStart w:name="z385" w:id="299"/>
    <w:p>
      <w:pPr>
        <w:spacing w:after="0"/>
        <w:ind w:left="0"/>
        <w:jc w:val="left"/>
      </w:pPr>
      <w:r>
        <w:rPr>
          <w:rFonts w:ascii="Times New Roman"/>
          <w:b/>
          <w:i w:val="false"/>
          <w:color w:val="000000"/>
        </w:rPr>
        <w:t xml:space="preserve"> 1.Предмет договора</w:t>
      </w:r>
    </w:p>
    <w:bookmarkEnd w:id="299"/>
    <w:bookmarkStart w:name="z289" w:id="300"/>
    <w:p>
      <w:pPr>
        <w:spacing w:after="0"/>
        <w:ind w:left="0"/>
        <w:jc w:val="both"/>
      </w:pPr>
      <w:r>
        <w:rPr>
          <w:rFonts w:ascii="Times New Roman"/>
          <w:b w:val="false"/>
          <w:i w:val="false"/>
          <w:color w:val="000000"/>
          <w:sz w:val="28"/>
        </w:rPr>
        <w:t>
      1.1. Услугодатель обязуется выдать ордер на производство земляных(строительных, ремонтных) работ, указанных в п. 1.2 настоящего договора.</w:t>
      </w:r>
      <w:r>
        <w:br/>
      </w:r>
      <w:r>
        <w:rPr>
          <w:rFonts w:ascii="Times New Roman"/>
          <w:b w:val="false"/>
          <w:i w:val="false"/>
          <w:color w:val="000000"/>
          <w:sz w:val="28"/>
        </w:rPr>
        <w:t>
      </w:t>
      </w:r>
      <w:r>
        <w:rPr>
          <w:rFonts w:ascii="Times New Roman"/>
          <w:b w:val="false"/>
          <w:i w:val="false"/>
          <w:color w:val="000000"/>
          <w:sz w:val="28"/>
        </w:rPr>
        <w:t>1.2.Заказчик обязуется выполнить следующую работу:__________________________________________________________________________________________________________________________________________________________________________________________________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 частичным закрытием движения транспорта / без закрытия движения транспорта (нужное подчеркнуть), именуемую в дальнейшем "Работа".</w:t>
      </w:r>
      <w:r>
        <w:br/>
      </w:r>
      <w:r>
        <w:rPr>
          <w:rFonts w:ascii="Times New Roman"/>
          <w:b w:val="false"/>
          <w:i w:val="false"/>
          <w:color w:val="000000"/>
          <w:sz w:val="28"/>
        </w:rPr>
        <w:t>
      </w:t>
      </w:r>
      <w:r>
        <w:rPr>
          <w:rFonts w:ascii="Times New Roman"/>
          <w:b w:val="false"/>
          <w:i w:val="false"/>
          <w:color w:val="000000"/>
          <w:sz w:val="28"/>
        </w:rPr>
        <w:t xml:space="preserve"> 1.3. Место выполнения работ: __________________________________</w:t>
      </w:r>
      <w:r>
        <w:br/>
      </w:r>
      <w:r>
        <w:rPr>
          <w:rFonts w:ascii="Times New Roman"/>
          <w:b w:val="false"/>
          <w:i w:val="false"/>
          <w:color w:val="000000"/>
          <w:sz w:val="28"/>
        </w:rPr>
        <w:t>
      </w:t>
      </w:r>
      <w:r>
        <w:rPr>
          <w:rFonts w:ascii="Times New Roman"/>
          <w:b w:val="false"/>
          <w:i w:val="false"/>
          <w:color w:val="000000"/>
          <w:sz w:val="28"/>
        </w:rPr>
        <w:t>.4. Для выполнения указанных работ Заказчик обязуется предоставить Услугодателю всю необходимую документацию для выдачи ордера на производство земляных (строительных, ремонтных) работ.</w:t>
      </w:r>
      <w:r>
        <w:br/>
      </w:r>
      <w:r>
        <w:rPr>
          <w:rFonts w:ascii="Times New Roman"/>
          <w:b w:val="false"/>
          <w:i w:val="false"/>
          <w:color w:val="000000"/>
          <w:sz w:val="28"/>
        </w:rPr>
        <w:t>
      </w:t>
      </w:r>
      <w:r>
        <w:rPr>
          <w:rFonts w:ascii="Times New Roman"/>
          <w:b w:val="false"/>
          <w:i w:val="false"/>
          <w:color w:val="000000"/>
          <w:sz w:val="28"/>
        </w:rPr>
        <w:t>1.5. Заказчик принимает на себя обязательство произвести работы, указанные в п. 1.2. настоящего договора в срок с "___" __________ 20___ года до "___"___________20___года, по восстановлению асфальтобетонного покрытия и благоустройства территорий в срок с "___"____________20___ года до "___"_______________20___года.</w:t>
      </w:r>
      <w:r>
        <w:br/>
      </w:r>
      <w:r>
        <w:rPr>
          <w:rFonts w:ascii="Times New Roman"/>
          <w:b w:val="false"/>
          <w:i w:val="false"/>
          <w:color w:val="000000"/>
          <w:sz w:val="28"/>
        </w:rPr>
        <w:t>
      </w:t>
      </w:r>
      <w:r>
        <w:rPr>
          <w:rFonts w:ascii="Times New Roman"/>
          <w:b w:val="false"/>
          <w:i w:val="false"/>
          <w:color w:val="000000"/>
          <w:sz w:val="28"/>
        </w:rPr>
        <w:t>1.6. Срок гарантийного обслуживания 2 года с момента подписания договора.</w:t>
      </w:r>
    </w:p>
    <w:bookmarkEnd w:id="300"/>
    <w:bookmarkStart w:name="z392" w:id="301"/>
    <w:p>
      <w:pPr>
        <w:spacing w:after="0"/>
        <w:ind w:left="0"/>
        <w:jc w:val="left"/>
      </w:pPr>
      <w:r>
        <w:rPr>
          <w:rFonts w:ascii="Times New Roman"/>
          <w:b/>
          <w:i w:val="false"/>
          <w:color w:val="000000"/>
        </w:rPr>
        <w:t xml:space="preserve"> 2. Права и обязанности сторон</w:t>
      </w:r>
    </w:p>
    <w:bookmarkEnd w:id="301"/>
    <w:bookmarkStart w:name="z290" w:id="302"/>
    <w:p>
      <w:pPr>
        <w:spacing w:after="0"/>
        <w:ind w:left="0"/>
        <w:jc w:val="both"/>
      </w:pPr>
      <w:r>
        <w:rPr>
          <w:rFonts w:ascii="Times New Roman"/>
          <w:b w:val="false"/>
          <w:i w:val="false"/>
          <w:color w:val="000000"/>
          <w:sz w:val="28"/>
        </w:rPr>
        <w:t>
      2.1. Права и обязанности"Услугодателя":</w:t>
      </w:r>
    </w:p>
    <w:bookmarkEnd w:id="302"/>
    <w:bookmarkStart w:name="z393" w:id="303"/>
    <w:p>
      <w:pPr>
        <w:spacing w:after="0"/>
        <w:ind w:left="0"/>
        <w:jc w:val="both"/>
      </w:pPr>
      <w:r>
        <w:rPr>
          <w:rFonts w:ascii="Times New Roman"/>
          <w:b w:val="false"/>
          <w:i w:val="false"/>
          <w:color w:val="000000"/>
          <w:sz w:val="28"/>
        </w:rPr>
        <w:t>
      2.1.1. Выдать Заказчику ордер на производство земляных (строительных, ремонтных) работ в течение _____ дней с момента подписания настоящего договора при предоставлении соответствующей документации Заказчиком;</w:t>
      </w:r>
    </w:p>
    <w:bookmarkEnd w:id="303"/>
    <w:bookmarkStart w:name="z394" w:id="304"/>
    <w:p>
      <w:pPr>
        <w:spacing w:after="0"/>
        <w:ind w:left="0"/>
        <w:jc w:val="both"/>
      </w:pPr>
      <w:r>
        <w:rPr>
          <w:rFonts w:ascii="Times New Roman"/>
          <w:b w:val="false"/>
          <w:i w:val="false"/>
          <w:color w:val="000000"/>
          <w:sz w:val="28"/>
        </w:rPr>
        <w:t>
      2.1.2. Услугодатель выдает письменные предписания при выявлении отклонений от проектной документации и СНиП;</w:t>
      </w:r>
    </w:p>
    <w:bookmarkEnd w:id="304"/>
    <w:bookmarkStart w:name="z395" w:id="305"/>
    <w:p>
      <w:pPr>
        <w:spacing w:after="0"/>
        <w:ind w:left="0"/>
        <w:jc w:val="both"/>
      </w:pPr>
      <w:r>
        <w:rPr>
          <w:rFonts w:ascii="Times New Roman"/>
          <w:b w:val="false"/>
          <w:i w:val="false"/>
          <w:color w:val="000000"/>
          <w:sz w:val="28"/>
        </w:rPr>
        <w:t>
      2.1.3. Производить контроль за сроком исполнения в соответствии с п.1.5., с соблюдением технологии и качества выполняемых работ по восстановлению нарушенного благоустройства.</w:t>
      </w:r>
    </w:p>
    <w:bookmarkEnd w:id="305"/>
    <w:bookmarkStart w:name="z396" w:id="306"/>
    <w:p>
      <w:pPr>
        <w:spacing w:after="0"/>
        <w:ind w:left="0"/>
        <w:jc w:val="both"/>
      </w:pPr>
      <w:r>
        <w:rPr>
          <w:rFonts w:ascii="Times New Roman"/>
          <w:b w:val="false"/>
          <w:i w:val="false"/>
          <w:color w:val="000000"/>
          <w:sz w:val="28"/>
        </w:rPr>
        <w:t>
      2.2. Права и обязанности "Заказчика":</w:t>
      </w:r>
    </w:p>
    <w:bookmarkEnd w:id="306"/>
    <w:bookmarkStart w:name="z397" w:id="307"/>
    <w:p>
      <w:pPr>
        <w:spacing w:after="0"/>
        <w:ind w:left="0"/>
        <w:jc w:val="both"/>
      </w:pPr>
      <w:r>
        <w:rPr>
          <w:rFonts w:ascii="Times New Roman"/>
          <w:b w:val="false"/>
          <w:i w:val="false"/>
          <w:color w:val="000000"/>
          <w:sz w:val="28"/>
        </w:rPr>
        <w:t>
      2.2.1. Заказчик обязан выполнить работу с надлежащим качеством, с соблюдением "Правил производства работ по прокладке, переустройству, капитальному строительству подземно-надземных сооружений", СНиП и в указанные в настоящем договоре сроки;</w:t>
      </w:r>
    </w:p>
    <w:bookmarkEnd w:id="307"/>
    <w:bookmarkStart w:name="z398" w:id="308"/>
    <w:p>
      <w:pPr>
        <w:spacing w:after="0"/>
        <w:ind w:left="0"/>
        <w:jc w:val="both"/>
      </w:pPr>
      <w:r>
        <w:rPr>
          <w:rFonts w:ascii="Times New Roman"/>
          <w:b w:val="false"/>
          <w:i w:val="false"/>
          <w:color w:val="000000"/>
          <w:sz w:val="28"/>
        </w:rPr>
        <w:t>
      2.2.2. Нести ответственность перед Услугодателем за ненадлежащее исполнение работ, предусмотренных настоящим договором. Услугодатель не принимает работы, если они не будут отвечать требованиям настоящего договора;</w:t>
      </w:r>
    </w:p>
    <w:bookmarkEnd w:id="308"/>
    <w:bookmarkStart w:name="z399" w:id="309"/>
    <w:p>
      <w:pPr>
        <w:spacing w:after="0"/>
        <w:ind w:left="0"/>
        <w:jc w:val="both"/>
      </w:pPr>
      <w:r>
        <w:rPr>
          <w:rFonts w:ascii="Times New Roman"/>
          <w:b w:val="false"/>
          <w:i w:val="false"/>
          <w:color w:val="000000"/>
          <w:sz w:val="28"/>
        </w:rPr>
        <w:t>
      2.2.3. Информировать Услугодателя о заключении договора подряда с субподрядными организациями по мере их заключения. В информации должны излагаться предмет договора, наименование и адрес субподрядных организаций;</w:t>
      </w:r>
    </w:p>
    <w:bookmarkEnd w:id="309"/>
    <w:bookmarkStart w:name="z400" w:id="310"/>
    <w:p>
      <w:pPr>
        <w:spacing w:after="0"/>
        <w:ind w:left="0"/>
        <w:jc w:val="both"/>
      </w:pPr>
      <w:r>
        <w:rPr>
          <w:rFonts w:ascii="Times New Roman"/>
          <w:b w:val="false"/>
          <w:i w:val="false"/>
          <w:color w:val="000000"/>
          <w:sz w:val="28"/>
        </w:rPr>
        <w:t>
      2.2.4. Нести ответственность перед Услугодателем за надлежащее выполнение работ по договору привлеченными субподрядчиками, за координацию их деятельности;</w:t>
      </w:r>
    </w:p>
    <w:bookmarkEnd w:id="310"/>
    <w:p>
      <w:pPr>
        <w:spacing w:after="0"/>
        <w:ind w:left="0"/>
        <w:jc w:val="left"/>
      </w:pPr>
      <w:r>
        <w:rPr>
          <w:rFonts w:ascii="Times New Roman"/>
          <w:b w:val="false"/>
          <w:i w:val="false"/>
          <w:color w:val="000000"/>
          <w:sz w:val="28"/>
        </w:rPr>
        <w:t>
      </w:t>
      </w:r>
      <w:r>
        <w:rPr>
          <w:rFonts w:ascii="Times New Roman"/>
          <w:b w:val="false"/>
          <w:i w:val="false"/>
          <w:color w:val="000000"/>
          <w:sz w:val="28"/>
        </w:rPr>
        <w:t>2.2.5. Закончить работы не позднее "____"____________20___года;</w:t>
      </w:r>
      <w:r>
        <w:br/>
      </w:r>
      <w:r>
        <w:rPr>
          <w:rFonts w:ascii="Times New Roman"/>
          <w:b w:val="false"/>
          <w:i w:val="false"/>
          <w:color w:val="000000"/>
          <w:sz w:val="28"/>
        </w:rPr>
        <w:t>
      </w:t>
      </w:r>
      <w:r>
        <w:rPr>
          <w:rFonts w:ascii="Times New Roman"/>
          <w:b w:val="false"/>
          <w:i w:val="false"/>
          <w:color w:val="000000"/>
          <w:sz w:val="28"/>
        </w:rPr>
        <w:t>2.2.6. Безвозмездно устранять по требованию Услугодателя недостатки и дефекты в работе;</w:t>
      </w:r>
      <w:r>
        <w:br/>
      </w:r>
      <w:r>
        <w:rPr>
          <w:rFonts w:ascii="Times New Roman"/>
          <w:b w:val="false"/>
          <w:i w:val="false"/>
          <w:color w:val="000000"/>
          <w:sz w:val="28"/>
        </w:rPr>
        <w:t>
</w:t>
      </w:r>
    </w:p>
    <w:bookmarkStart w:name="z403" w:id="311"/>
    <w:p>
      <w:pPr>
        <w:spacing w:after="0"/>
        <w:ind w:left="0"/>
        <w:jc w:val="both"/>
      </w:pPr>
      <w:r>
        <w:rPr>
          <w:rFonts w:ascii="Times New Roman"/>
          <w:b w:val="false"/>
          <w:i w:val="false"/>
          <w:color w:val="000000"/>
          <w:sz w:val="28"/>
        </w:rPr>
        <w:t>
      2.2.7. Обратную засыпку места перекопа производить в присутствии представителя Услугодателя;</w:t>
      </w:r>
    </w:p>
    <w:bookmarkEnd w:id="311"/>
    <w:bookmarkStart w:name="z404" w:id="312"/>
    <w:p>
      <w:pPr>
        <w:spacing w:after="0"/>
        <w:ind w:left="0"/>
        <w:jc w:val="both"/>
      </w:pPr>
      <w:r>
        <w:rPr>
          <w:rFonts w:ascii="Times New Roman"/>
          <w:b w:val="false"/>
          <w:i w:val="false"/>
          <w:color w:val="000000"/>
          <w:sz w:val="28"/>
        </w:rPr>
        <w:t xml:space="preserve">
      2.2.8. В зимний период место перекопа засыпать талым песком, </w:t>
      </w:r>
    </w:p>
    <w:bookmarkEnd w:id="312"/>
    <w:bookmarkStart w:name="z405" w:id="313"/>
    <w:p>
      <w:pPr>
        <w:spacing w:after="0"/>
        <w:ind w:left="0"/>
        <w:jc w:val="both"/>
      </w:pPr>
      <w:r>
        <w:rPr>
          <w:rFonts w:ascii="Times New Roman"/>
          <w:b w:val="false"/>
          <w:i w:val="false"/>
          <w:color w:val="000000"/>
          <w:sz w:val="28"/>
        </w:rPr>
        <w:t>
      послойно 30-35 сантиметров, утрамбовать верхний слой износа проезжей части и выложить брусчаткой;</w:t>
      </w:r>
    </w:p>
    <w:bookmarkEnd w:id="313"/>
    <w:bookmarkStart w:name="z406" w:id="314"/>
    <w:p>
      <w:pPr>
        <w:spacing w:after="0"/>
        <w:ind w:left="0"/>
        <w:jc w:val="both"/>
      </w:pPr>
      <w:r>
        <w:rPr>
          <w:rFonts w:ascii="Times New Roman"/>
          <w:b w:val="false"/>
          <w:i w:val="false"/>
          <w:color w:val="000000"/>
          <w:sz w:val="28"/>
        </w:rPr>
        <w:t>
      2.2.9. Своевременно и качественно восстановить нарушенное покрытие дорог, тротуаров, площадок и провести рекультивацию земель, до сдачи ордера в сроки, установленные в п. 1.5. настоящего договора;</w:t>
      </w:r>
    </w:p>
    <w:bookmarkEnd w:id="314"/>
    <w:bookmarkStart w:name="z407" w:id="315"/>
    <w:p>
      <w:pPr>
        <w:spacing w:after="0"/>
        <w:ind w:left="0"/>
        <w:jc w:val="both"/>
      </w:pPr>
      <w:r>
        <w:rPr>
          <w:rFonts w:ascii="Times New Roman"/>
          <w:b w:val="false"/>
          <w:i w:val="false"/>
          <w:color w:val="000000"/>
          <w:sz w:val="28"/>
        </w:rPr>
        <w:t>
      2.2.10. В течении трех календарных дней с момента окончания работ сдать ордер в отдел технического надзора "Услугодателя" после завершения работ и полного восстановления нарушенного покрытия дорог, тротуаров, площадок и рекультивации земель;</w:t>
      </w:r>
    </w:p>
    <w:bookmarkEnd w:id="315"/>
    <w:bookmarkStart w:name="z408" w:id="316"/>
    <w:p>
      <w:pPr>
        <w:spacing w:after="0"/>
        <w:ind w:left="0"/>
        <w:jc w:val="both"/>
      </w:pPr>
      <w:r>
        <w:rPr>
          <w:rFonts w:ascii="Times New Roman"/>
          <w:b w:val="false"/>
          <w:i w:val="false"/>
          <w:color w:val="000000"/>
          <w:sz w:val="28"/>
        </w:rPr>
        <w:t>
      2.2.11. В течение гарантийного срока устранять появляющиеся дефекты на участке с восстановлением асфальтобетонного покрытия и других элементов благоустройства за счет собственных средств, в срок не более 10 календарных дней.</w:t>
      </w:r>
    </w:p>
    <w:bookmarkEnd w:id="316"/>
    <w:bookmarkStart w:name="z409" w:id="317"/>
    <w:p>
      <w:pPr>
        <w:spacing w:after="0"/>
        <w:ind w:left="0"/>
        <w:jc w:val="left"/>
      </w:pPr>
      <w:r>
        <w:rPr>
          <w:rFonts w:ascii="Times New Roman"/>
          <w:b/>
          <w:i w:val="false"/>
          <w:color w:val="000000"/>
        </w:rPr>
        <w:t xml:space="preserve"> 3. Ответственность сторон</w:t>
      </w:r>
    </w:p>
    <w:bookmarkEnd w:id="317"/>
    <w:bookmarkStart w:name="z291" w:id="318"/>
    <w:p>
      <w:pPr>
        <w:spacing w:after="0"/>
        <w:ind w:left="0"/>
        <w:jc w:val="both"/>
      </w:pPr>
      <w:r>
        <w:rPr>
          <w:rFonts w:ascii="Times New Roman"/>
          <w:b w:val="false"/>
          <w:i w:val="false"/>
          <w:color w:val="000000"/>
          <w:sz w:val="28"/>
        </w:rPr>
        <w:t>
      3.1.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РК.</w:t>
      </w:r>
    </w:p>
    <w:bookmarkEnd w:id="318"/>
    <w:bookmarkStart w:name="z410" w:id="319"/>
    <w:p>
      <w:pPr>
        <w:spacing w:after="0"/>
        <w:ind w:left="0"/>
        <w:jc w:val="left"/>
      </w:pPr>
      <w:r>
        <w:rPr>
          <w:rFonts w:ascii="Times New Roman"/>
          <w:b/>
          <w:i w:val="false"/>
          <w:color w:val="000000"/>
        </w:rPr>
        <w:t xml:space="preserve"> 4. Порядок разрешения споров</w:t>
      </w:r>
    </w:p>
    <w:bookmarkEnd w:id="319"/>
    <w:bookmarkStart w:name="z292" w:id="320"/>
    <w:p>
      <w:pPr>
        <w:spacing w:after="0"/>
        <w:ind w:left="0"/>
        <w:jc w:val="both"/>
      </w:pPr>
      <w:r>
        <w:rPr>
          <w:rFonts w:ascii="Times New Roman"/>
          <w:b w:val="false"/>
          <w:i w:val="false"/>
          <w:color w:val="000000"/>
          <w:sz w:val="28"/>
        </w:rPr>
        <w:t>
      4.1. Споры между Сторонами могут разрешаться как путем переговоров, так и в судебном порядке в соответствии с действующим законодательством РК.</w:t>
      </w:r>
    </w:p>
    <w:bookmarkEnd w:id="320"/>
    <w:bookmarkStart w:name="z411" w:id="321"/>
    <w:p>
      <w:pPr>
        <w:spacing w:after="0"/>
        <w:ind w:left="0"/>
        <w:jc w:val="left"/>
      </w:pPr>
      <w:r>
        <w:rPr>
          <w:rFonts w:ascii="Times New Roman"/>
          <w:b/>
          <w:i w:val="false"/>
          <w:color w:val="000000"/>
        </w:rPr>
        <w:t xml:space="preserve"> 5. Особые условия</w:t>
      </w:r>
    </w:p>
    <w:bookmarkEnd w:id="321"/>
    <w:bookmarkStart w:name="z293" w:id="322"/>
    <w:p>
      <w:pPr>
        <w:spacing w:after="0"/>
        <w:ind w:left="0"/>
        <w:jc w:val="both"/>
      </w:pPr>
      <w:r>
        <w:rPr>
          <w:rFonts w:ascii="Times New Roman"/>
          <w:b w:val="false"/>
          <w:i w:val="false"/>
          <w:color w:val="000000"/>
          <w:sz w:val="28"/>
        </w:rPr>
        <w:t>
      5.1. Настоящий договор вступает в законную силу с момента его подписания сторонами.</w:t>
      </w:r>
    </w:p>
    <w:bookmarkEnd w:id="322"/>
    <w:bookmarkStart w:name="z412" w:id="323"/>
    <w:p>
      <w:pPr>
        <w:spacing w:after="0"/>
        <w:ind w:left="0"/>
        <w:jc w:val="both"/>
      </w:pPr>
      <w:r>
        <w:rPr>
          <w:rFonts w:ascii="Times New Roman"/>
          <w:b w:val="false"/>
          <w:i w:val="false"/>
          <w:color w:val="000000"/>
          <w:sz w:val="28"/>
        </w:rPr>
        <w:t>
      5.2. Настоящий договор составлен в 2 (двух) экземплярах, имеющих равную юридическую силу, по одному для каждого из Сторон.</w:t>
      </w:r>
    </w:p>
    <w:bookmarkEnd w:id="323"/>
    <w:bookmarkStart w:name="z413" w:id="324"/>
    <w:p>
      <w:pPr>
        <w:spacing w:after="0"/>
        <w:ind w:left="0"/>
        <w:jc w:val="both"/>
      </w:pPr>
      <w:r>
        <w:rPr>
          <w:rFonts w:ascii="Times New Roman"/>
          <w:b w:val="false"/>
          <w:i w:val="false"/>
          <w:color w:val="000000"/>
          <w:sz w:val="28"/>
        </w:rPr>
        <w:t>
      5.3. Настоящий договор действует с "____" ________________20__года до "____"______________20___ года, в данный срок не входит срок действия гарантии, установленный пунктом 1.6 настоящего договора.</w:t>
      </w:r>
    </w:p>
    <w:bookmarkEnd w:id="324"/>
    <w:bookmarkStart w:name="z414" w:id="325"/>
    <w:p>
      <w:pPr>
        <w:spacing w:after="0"/>
        <w:ind w:left="0"/>
        <w:jc w:val="left"/>
      </w:pPr>
      <w:r>
        <w:rPr>
          <w:rFonts w:ascii="Times New Roman"/>
          <w:b/>
          <w:i w:val="false"/>
          <w:color w:val="000000"/>
        </w:rPr>
        <w:t xml:space="preserve"> Юридические реквизиты сторон</w:t>
      </w:r>
    </w:p>
    <w:bookmarkEnd w:id="325"/>
    <w:p>
      <w:pPr>
        <w:spacing w:after="0"/>
        <w:ind w:left="0"/>
        <w:jc w:val="both"/>
      </w:pPr>
      <w:r>
        <w:rPr>
          <w:rFonts w:ascii="Times New Roman"/>
          <w:b w:val="false"/>
          <w:i w:val="false"/>
          <w:color w:val="000000"/>
          <w:sz w:val="28"/>
        </w:rPr>
        <w:t>
      "Услугодатель" "Заказчик"</w:t>
      </w:r>
      <w:r>
        <w:br/>
      </w:r>
      <w:r>
        <w:rPr>
          <w:rFonts w:ascii="Times New Roman"/>
          <w:b w:val="false"/>
          <w:i w:val="false"/>
          <w:color w:val="000000"/>
          <w:sz w:val="28"/>
        </w:rPr>
        <w:t>
      _________________________ РНН_______________________</w:t>
      </w:r>
      <w:r>
        <w:br/>
      </w:r>
      <w:r>
        <w:rPr>
          <w:rFonts w:ascii="Times New Roman"/>
          <w:b w:val="false"/>
          <w:i w:val="false"/>
          <w:color w:val="000000"/>
          <w:sz w:val="28"/>
        </w:rPr>
        <w:t>
      РНН___________________________</w:t>
      </w:r>
      <w:r>
        <w:br/>
      </w:r>
      <w:r>
        <w:rPr>
          <w:rFonts w:ascii="Times New Roman"/>
          <w:b w:val="false"/>
          <w:i w:val="false"/>
          <w:color w:val="000000"/>
          <w:sz w:val="28"/>
        </w:rPr>
        <w:t>
      Адрес:____________________ Адрес:____________________</w:t>
      </w:r>
      <w:r>
        <w:br/>
      </w:r>
      <w:r>
        <w:rPr>
          <w:rFonts w:ascii="Times New Roman"/>
          <w:b w:val="false"/>
          <w:i w:val="false"/>
          <w:color w:val="000000"/>
          <w:sz w:val="28"/>
        </w:rPr>
        <w:t>
      Расчетный счет_______________ Расчетный счет_______________</w:t>
      </w:r>
      <w:r>
        <w:br/>
      </w:r>
      <w:r>
        <w:rPr>
          <w:rFonts w:ascii="Times New Roman"/>
          <w:b w:val="false"/>
          <w:i w:val="false"/>
          <w:color w:val="000000"/>
          <w:sz w:val="28"/>
        </w:rPr>
        <w:t>
      __________________________</w:t>
      </w:r>
      <w:r>
        <w:br/>
      </w:r>
      <w:r>
        <w:rPr>
          <w:rFonts w:ascii="Times New Roman"/>
          <w:b w:val="false"/>
          <w:i w:val="false"/>
          <w:color w:val="000000"/>
          <w:sz w:val="28"/>
        </w:rPr>
        <w:t>
      Телефон___________________ Телефон___________________</w:t>
      </w:r>
      <w:r>
        <w:br/>
      </w:r>
      <w:r>
        <w:rPr>
          <w:rFonts w:ascii="Times New Roman"/>
          <w:b w:val="false"/>
          <w:i w:val="false"/>
          <w:color w:val="000000"/>
          <w:sz w:val="28"/>
        </w:rPr>
        <w:t>
      Ф.И.О. ___________________ Ф.И.О.____________________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благоустройства территорий</w:t>
            </w:r>
            <w:r>
              <w:br/>
            </w:r>
            <w:r>
              <w:rPr>
                <w:rFonts w:ascii="Times New Roman"/>
                <w:b w:val="false"/>
                <w:i w:val="false"/>
                <w:color w:val="000000"/>
                <w:sz w:val="20"/>
              </w:rPr>
              <w:t>городов и населенных пунктов</w:t>
            </w:r>
            <w:r>
              <w:br/>
            </w:r>
            <w:r>
              <w:rPr>
                <w:rFonts w:ascii="Times New Roman"/>
                <w:b w:val="false"/>
                <w:i w:val="false"/>
                <w:color w:val="000000"/>
                <w:sz w:val="20"/>
              </w:rPr>
              <w:t>Жамбылской области</w:t>
            </w:r>
          </w:p>
        </w:tc>
      </w:tr>
    </w:tbl>
    <w:bookmarkStart w:name="z427" w:id="32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Ордер № ____</w:t>
      </w:r>
      <w:r>
        <w:br/>
      </w:r>
      <w:r>
        <w:rPr>
          <w:rFonts w:ascii="Times New Roman"/>
          <w:b w:val="false"/>
          <w:i w:val="false"/>
          <w:color w:val="000000"/>
          <w:sz w:val="28"/>
        </w:rPr>
        <w:t>
      </w:t>
      </w:r>
      <w:r>
        <w:rPr>
          <w:rFonts w:ascii="Times New Roman"/>
          <w:b w:val="false"/>
          <w:i w:val="false"/>
          <w:color w:val="000000"/>
          <w:sz w:val="28"/>
        </w:rPr>
        <w:t>Заказчику_______________________________________________________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(организация, должность)</w:t>
      </w:r>
      <w:r>
        <w:br/>
      </w:r>
      <w:r>
        <w:rPr>
          <w:rFonts w:ascii="Times New Roman"/>
          <w:b w:val="false"/>
          <w:i w:val="false"/>
          <w:color w:val="000000"/>
          <w:sz w:val="28"/>
        </w:rPr>
        <w:t>
      </w:t>
      </w:r>
      <w:r>
        <w:rPr>
          <w:rFonts w:ascii="Times New Roman"/>
          <w:b w:val="false"/>
          <w:i w:val="false"/>
          <w:color w:val="000000"/>
          <w:sz w:val="28"/>
        </w:rPr>
        <w:t>________________________________________ разрешается производство работ</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(характер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 адресу: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Срок производства работ: с "_____"___________20___года по "_____"____________20___года. </w:t>
      </w:r>
      <w:r>
        <w:br/>
      </w:r>
      <w:r>
        <w:rPr>
          <w:rFonts w:ascii="Times New Roman"/>
          <w:b w:val="false"/>
          <w:i w:val="false"/>
          <w:color w:val="000000"/>
          <w:sz w:val="28"/>
        </w:rPr>
        <w:t>
      </w:t>
      </w:r>
      <w:r>
        <w:rPr>
          <w:rFonts w:ascii="Times New Roman"/>
          <w:b w:val="false"/>
          <w:i w:val="false"/>
          <w:color w:val="000000"/>
          <w:sz w:val="28"/>
        </w:rPr>
        <w:t>Примечание: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Работы должны быть начаты и закончены в сроки, указанные в настоящем ордере.</w:t>
      </w:r>
    </w:p>
    <w:bookmarkEnd w:id="326"/>
    <w:bookmarkStart w:name="z443" w:id="327"/>
    <w:p>
      <w:pPr>
        <w:spacing w:after="0"/>
        <w:ind w:left="0"/>
        <w:jc w:val="left"/>
      </w:pPr>
      <w:r>
        <w:rPr>
          <w:rFonts w:ascii="Times New Roman"/>
          <w:b/>
          <w:i w:val="false"/>
          <w:color w:val="000000"/>
        </w:rPr>
        <w:t xml:space="preserve"> Работы производить с выполнением следующих условий:</w:t>
      </w:r>
    </w:p>
    <w:bookmarkEnd w:id="327"/>
    <w:bookmarkStart w:name="z277" w:id="328"/>
    <w:p>
      <w:pPr>
        <w:spacing w:after="0"/>
        <w:ind w:left="0"/>
        <w:jc w:val="both"/>
      </w:pPr>
      <w:r>
        <w:rPr>
          <w:rFonts w:ascii="Times New Roman"/>
          <w:b w:val="false"/>
          <w:i w:val="false"/>
          <w:color w:val="000000"/>
          <w:sz w:val="28"/>
        </w:rPr>
        <w:t>
      1. Место разрытия ограждать щитовым забором установленного типа. На углах ограждений выставить сигнальные фонари с красным светом, в ночное время место работы осветить. На щитах указать наименование организации (буквы и цифры – размером 16 сантиметров, установить дорожные знаки). Все материалы и грунт размещать только в пределах огражденного участка, грунт, непригодный для обратной засыпки, вывозить по ходу работ на полигоны временного хранения.</w:t>
      </w:r>
    </w:p>
    <w:bookmarkEnd w:id="328"/>
    <w:bookmarkStart w:name="z278" w:id="329"/>
    <w:p>
      <w:pPr>
        <w:spacing w:after="0"/>
        <w:ind w:left="0"/>
        <w:jc w:val="both"/>
      </w:pPr>
      <w:r>
        <w:rPr>
          <w:rFonts w:ascii="Times New Roman"/>
          <w:b w:val="false"/>
          <w:i w:val="false"/>
          <w:color w:val="000000"/>
          <w:sz w:val="28"/>
        </w:rPr>
        <w:t>
      2. Для обеспечения постоянного свободного доступа к смотровым колодцам подземных сооружений не допускается заваливать их грунтом или строительным мусором, материалами.</w:t>
      </w:r>
    </w:p>
    <w:bookmarkEnd w:id="329"/>
    <w:bookmarkStart w:name="z279" w:id="330"/>
    <w:p>
      <w:pPr>
        <w:spacing w:after="0"/>
        <w:ind w:left="0"/>
        <w:jc w:val="both"/>
      </w:pPr>
      <w:r>
        <w:rPr>
          <w:rFonts w:ascii="Times New Roman"/>
          <w:b w:val="false"/>
          <w:i w:val="false"/>
          <w:color w:val="000000"/>
          <w:sz w:val="28"/>
        </w:rPr>
        <w:t>
      3. Во избежание обвалов, стенки траншеи и котлованов должны быть закреплены на глубину или иметь соответствующий откос.</w:t>
      </w:r>
    </w:p>
    <w:bookmarkEnd w:id="330"/>
    <w:bookmarkStart w:name="z280" w:id="331"/>
    <w:p>
      <w:pPr>
        <w:spacing w:after="0"/>
        <w:ind w:left="0"/>
        <w:jc w:val="both"/>
      </w:pPr>
      <w:r>
        <w:rPr>
          <w:rFonts w:ascii="Times New Roman"/>
          <w:b w:val="false"/>
          <w:i w:val="false"/>
          <w:color w:val="000000"/>
          <w:sz w:val="28"/>
        </w:rPr>
        <w:t>
      4. При всяких раскопках во избежание повреждений существующих подземных сооружений до начала работ должны быть вызваны для согласований представители заинтересованных организаций (по теплоснабжению, водоснабжению, газоснабжению, электрическим и телефонным сетям, дорожной полиции).</w:t>
      </w:r>
    </w:p>
    <w:bookmarkEnd w:id="331"/>
    <w:bookmarkStart w:name="z281" w:id="332"/>
    <w:p>
      <w:pPr>
        <w:spacing w:after="0"/>
        <w:ind w:left="0"/>
        <w:jc w:val="both"/>
      </w:pPr>
      <w:r>
        <w:rPr>
          <w:rFonts w:ascii="Times New Roman"/>
          <w:b w:val="false"/>
          <w:i w:val="false"/>
          <w:color w:val="000000"/>
          <w:sz w:val="28"/>
        </w:rPr>
        <w:t>
      5. При выполнении земляных работ механизмами, лицо, ответственное за производство работ, должно вручить машинисту земляного механизма схему производства работ механизированным способом и показать место работы и расположение действующих подземных сооружений, сохранность которых должна быть обеспечена.</w:t>
      </w:r>
    </w:p>
    <w:bookmarkEnd w:id="332"/>
    <w:bookmarkStart w:name="z282" w:id="333"/>
    <w:p>
      <w:pPr>
        <w:spacing w:after="0"/>
        <w:ind w:left="0"/>
        <w:jc w:val="both"/>
      </w:pPr>
      <w:r>
        <w:rPr>
          <w:rFonts w:ascii="Times New Roman"/>
          <w:b w:val="false"/>
          <w:i w:val="false"/>
          <w:color w:val="000000"/>
          <w:sz w:val="28"/>
        </w:rPr>
        <w:t>
      6. Во всех случаях при производстве вскрытных работ должно сохраняться нормальное движение транспорта и пешеходов, выезд во дворы домовладения и подходы к жилым домам. Через траншеи должны быть устроены пешеходные мостики с перилами.</w:t>
      </w:r>
    </w:p>
    <w:bookmarkEnd w:id="333"/>
    <w:bookmarkStart w:name="z283" w:id="334"/>
    <w:p>
      <w:pPr>
        <w:spacing w:after="0"/>
        <w:ind w:left="0"/>
        <w:jc w:val="both"/>
      </w:pPr>
      <w:r>
        <w:rPr>
          <w:rFonts w:ascii="Times New Roman"/>
          <w:b w:val="false"/>
          <w:i w:val="false"/>
          <w:color w:val="000000"/>
          <w:sz w:val="28"/>
        </w:rPr>
        <w:t>
      7. Засыпка траншеи и котлованов на проездах с усовершенствованными покрытиями должна производиться с песком слоем 20 сантиметров, с тщательным послойным уплотнением и проливкой водой в летнее время, а в зимнее время – талым песком с послойным уплотнением.</w:t>
      </w:r>
    </w:p>
    <w:bookmarkEnd w:id="334"/>
    <w:bookmarkStart w:name="z284" w:id="335"/>
    <w:p>
      <w:pPr>
        <w:spacing w:after="0"/>
        <w:ind w:left="0"/>
        <w:jc w:val="both"/>
      </w:pPr>
      <w:r>
        <w:rPr>
          <w:rFonts w:ascii="Times New Roman"/>
          <w:b w:val="false"/>
          <w:i w:val="false"/>
          <w:color w:val="000000"/>
          <w:sz w:val="28"/>
        </w:rPr>
        <w:t>
      8. Засыпка траншей должна производиться под техническим надзором представителя дорожной организации, который должен быть вызван телефонограммой до начала засыпки. О качестве засыпки составляют акт на скрытые работы с приложением заключения лаборатории, технологического сопровождения, на каждый слой фактического коэффициента уплотнения.</w:t>
      </w:r>
    </w:p>
    <w:bookmarkEnd w:id="335"/>
    <w:bookmarkStart w:name="z285" w:id="336"/>
    <w:p>
      <w:pPr>
        <w:spacing w:after="0"/>
        <w:ind w:left="0"/>
        <w:jc w:val="both"/>
      </w:pPr>
      <w:r>
        <w:rPr>
          <w:rFonts w:ascii="Times New Roman"/>
          <w:b w:val="false"/>
          <w:i w:val="false"/>
          <w:color w:val="000000"/>
          <w:sz w:val="28"/>
        </w:rPr>
        <w:t>
      9. Во избежание дорожно-транспортных происшествий при засыпке поперечных траншей и отдельных котлованов на проездах не допускается снимать ограждения до восстановления асфальта или твердого основания под асфальтобетоном.</w:t>
      </w:r>
    </w:p>
    <w:bookmarkEnd w:id="336"/>
    <w:bookmarkStart w:name="z286" w:id="337"/>
    <w:p>
      <w:pPr>
        <w:spacing w:after="0"/>
        <w:ind w:left="0"/>
        <w:jc w:val="both"/>
      </w:pPr>
      <w:r>
        <w:rPr>
          <w:rFonts w:ascii="Times New Roman"/>
          <w:b w:val="false"/>
          <w:i w:val="false"/>
          <w:color w:val="000000"/>
          <w:sz w:val="28"/>
        </w:rPr>
        <w:t>
      10. Уборка материалов и лишнего грунта должна быть произведена строительной организацией в течение 24 часов по окончании засыпки мест разрытия.</w:t>
      </w:r>
    </w:p>
    <w:bookmarkEnd w:id="337"/>
    <w:p>
      <w:pPr>
        <w:spacing w:after="0"/>
        <w:ind w:left="0"/>
        <w:jc w:val="left"/>
      </w:pPr>
      <w:r>
        <w:rPr>
          <w:rFonts w:ascii="Times New Roman"/>
          <w:b w:val="false"/>
          <w:i w:val="false"/>
          <w:color w:val="000000"/>
          <w:sz w:val="28"/>
        </w:rPr>
        <w:t>
      </w:t>
      </w:r>
      <w:r>
        <w:rPr>
          <w:rFonts w:ascii="Times New Roman"/>
          <w:b w:val="false"/>
          <w:i w:val="false"/>
          <w:color w:val="000000"/>
          <w:sz w:val="28"/>
        </w:rPr>
        <w:t>Я,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обязуюсь все указанные выше условия и работу выполнить в срок, установленный в ордере, и подтверждаю, что данный объект полностью обеспечен необходимыми дорожными знаками и строительными материалом.</w:t>
      </w:r>
      <w:r>
        <w:br/>
      </w:r>
      <w:r>
        <w:rPr>
          <w:rFonts w:ascii="Times New Roman"/>
          <w:b w:val="false"/>
          <w:i w:val="false"/>
          <w:color w:val="000000"/>
          <w:sz w:val="28"/>
        </w:rPr>
        <w:t>
      </w:t>
      </w:r>
      <w:r>
        <w:rPr>
          <w:rFonts w:ascii="Times New Roman"/>
          <w:b w:val="false"/>
          <w:i w:val="false"/>
          <w:color w:val="000000"/>
          <w:sz w:val="28"/>
        </w:rPr>
        <w:t xml:space="preserve"> За невыполнение обязательств по настоящему ордеру несу ответственность в административном порядке.</w:t>
      </w:r>
      <w:r>
        <w:br/>
      </w:r>
      <w:r>
        <w:rPr>
          <w:rFonts w:ascii="Times New Roman"/>
          <w:b w:val="false"/>
          <w:i w:val="false"/>
          <w:color w:val="000000"/>
          <w:sz w:val="28"/>
        </w:rPr>
        <w:t>
      </w:t>
      </w:r>
      <w:r>
        <w:rPr>
          <w:rFonts w:ascii="Times New Roman"/>
          <w:b w:val="false"/>
          <w:i w:val="false"/>
          <w:color w:val="000000"/>
          <w:sz w:val="28"/>
        </w:rPr>
        <w:t xml:space="preserve"> "___" ________________ 20 ___ года.</w:t>
      </w:r>
      <w:r>
        <w:br/>
      </w:r>
      <w:r>
        <w:rPr>
          <w:rFonts w:ascii="Times New Roman"/>
          <w:b w:val="false"/>
          <w:i w:val="false"/>
          <w:color w:val="000000"/>
          <w:sz w:val="28"/>
        </w:rPr>
        <w:t>
      </w:t>
      </w:r>
      <w:r>
        <w:rPr>
          <w:rFonts w:ascii="Times New Roman"/>
          <w:b w:val="false"/>
          <w:i w:val="false"/>
          <w:color w:val="000000"/>
          <w:sz w:val="28"/>
        </w:rPr>
        <w:t>__________________ ___________________ ________________________</w:t>
      </w:r>
      <w:r>
        <w:br/>
      </w:r>
      <w:r>
        <w:rPr>
          <w:rFonts w:ascii="Times New Roman"/>
          <w:b w:val="false"/>
          <w:i w:val="false"/>
          <w:color w:val="000000"/>
          <w:sz w:val="28"/>
        </w:rPr>
        <w:t>
      </w:t>
      </w:r>
      <w:r>
        <w:rPr>
          <w:rFonts w:ascii="Times New Roman"/>
          <w:b w:val="false"/>
          <w:i w:val="false"/>
          <w:color w:val="000000"/>
          <w:sz w:val="28"/>
        </w:rPr>
        <w:t>Ф.И.О. заказчика, должность, подпись, печать заказчика</w:t>
      </w:r>
      <w:r>
        <w:br/>
      </w:r>
      <w:r>
        <w:rPr>
          <w:rFonts w:ascii="Times New Roman"/>
          <w:b w:val="false"/>
          <w:i w:val="false"/>
          <w:color w:val="000000"/>
          <w:sz w:val="28"/>
        </w:rPr>
        <w:t>
      </w:t>
      </w:r>
      <w:r>
        <w:rPr>
          <w:rFonts w:ascii="Times New Roman"/>
          <w:b w:val="false"/>
          <w:i w:val="false"/>
          <w:color w:val="000000"/>
          <w:sz w:val="28"/>
        </w:rPr>
        <w:t>"___" ________________ 20 ___ года.</w:t>
      </w:r>
      <w:r>
        <w:br/>
      </w:r>
      <w:r>
        <w:rPr>
          <w:rFonts w:ascii="Times New Roman"/>
          <w:b w:val="false"/>
          <w:i w:val="false"/>
          <w:color w:val="000000"/>
          <w:sz w:val="28"/>
        </w:rPr>
        <w:t>
      </w:t>
      </w:r>
      <w:r>
        <w:rPr>
          <w:rFonts w:ascii="Times New Roman"/>
          <w:b w:val="false"/>
          <w:i w:val="false"/>
          <w:color w:val="000000"/>
          <w:sz w:val="28"/>
        </w:rPr>
        <w:t>___________________ ____________________ ________________________</w:t>
      </w:r>
      <w:r>
        <w:br/>
      </w:r>
      <w:r>
        <w:rPr>
          <w:rFonts w:ascii="Times New Roman"/>
          <w:b w:val="false"/>
          <w:i w:val="false"/>
          <w:color w:val="000000"/>
          <w:sz w:val="28"/>
        </w:rPr>
        <w:t>
      </w:t>
      </w:r>
      <w:r>
        <w:rPr>
          <w:rFonts w:ascii="Times New Roman"/>
          <w:b w:val="false"/>
          <w:i w:val="false"/>
          <w:color w:val="000000"/>
          <w:sz w:val="28"/>
        </w:rPr>
        <w:t>Должность, фамилия, имя, отчество, подпись должностного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Печать (штамп) уполномоченного органа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