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9959" w14:textId="1829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27 сентября 2013 года № 17-12. Зарегистрировано Департаментом юстиции Жамбылской области 29 октября 2013 года № 2031.</w:t>
      </w:r>
    </w:p>
    <w:p>
      <w:pPr>
        <w:spacing w:after="0"/>
        <w:ind w:left="0"/>
        <w:jc w:val="both"/>
      </w:pPr>
      <w:bookmarkStart w:name="z5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Жамбылской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развития отраслей промышленности, строительства, энергетики, транспорта, связи и предпринимательства.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Кемелкулова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строительства,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автомобильных дорог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Байтелиев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сентября 2013 год.</w:t>
      </w:r>
    </w:p>
    <w:bookmarkEnd w:id="6"/>
    <w:bookmarkStart w:name="z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энергетики,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жилищно–коммунального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Туяков Ж.Ш.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сентября 2013 год.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2013 года № 17-12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и проведения отопительного сезона в Жамбылской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8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подготовки и проведения отопительного сезона в Жамбылской области (далее – Правила)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"Об энергосбережении и повышении энергоэффективности", приказа Министра энергетики Республики Казахстан от 18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пользования тепловой энергией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10234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подготовки и проведения отопительного сезона в Жамбылской области.</w:t>
      </w:r>
    </w:p>
    <w:bookmarkEnd w:id="10"/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координируют деятельность местных исполнительных органов, организаций жилищно-коммунального и топливно-энергетического комплекса Жамбылской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Предприятия и организации, входящие в жилищно-коммунальный и энергетический комплекс области, обеспечивают устойчивое теплоснабжение, электроснабжение, водоснабжение,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Подготовка объектов энергетического комплекса, жилищно-коммунального хозяйства и социальной сферы Жамбылской области к работе в осенне-зимних условиях осуществляется ежегодно.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координация подготовки и проведения отопительного сезона осуществляется региональным штабом, образуемой местным исполнительным органом области.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подготовки и проведения отопительного сезона в городах и районах области осуществляется городскими и районными штабами, образуемыми местными исполнительными органами городов и районов.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Мероприятия по подготовке объектов энергетического комплекса, жилищно-коммунального хозяйства и социальной сферы области к отопительному сезону разрабатываются и представляются ежегодно в следующем порядке: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предприятиями и организациями, входящими в энергетический комплекс, жилищно-коммунальное хозяйство и социальную сферу, по окончанию отопительного сезона разрабатываются мероприятия по подготовке объектов энергетического комплекса, жилищно-коммунального хозяйства и социальной сферы и представляются в местные исполнительные органы городов и районов;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исполнительными органами городов и районов на основе представленных мероприятий разрабатываются и утверждаются мероприятия по подготовке объектов энергетического комплекса, жилищно-коммунального хозяйства и социальной сферы городов и районов и представляются в коммунальное государственное учреждение "Управление энергетики и жилищно-коммунального хозяйства акимата Жамбылской области".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Отчеты по выполнению мероприятий по подготовке к отопительному сезону представляются еженедельно с 15 апреля по 1 октября в следующем порядке:</w:t>
      </w:r>
    </w:p>
    <w:bookmarkEnd w:id="19"/>
    <w:bookmarkStart w:name="z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предприятиями и организациями, входящими в энергетический комплекс, жилищно-коммунальное хозяйство и социальную сферу, в местные исполнительные органы городов и районов в виде отчетов по предприятиям и организациям;</w:t>
      </w:r>
    </w:p>
    <w:bookmarkEnd w:id="20"/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исполнительными органами городов и районов в коммунальное государственное учреждение "Управление энергетики и жилищно-коммунального хозяйства акимата Жамбылской области", в виде сводных отчетов по городам и районам;</w:t>
      </w:r>
    </w:p>
    <w:bookmarkEnd w:id="21"/>
    <w:bookmarkStart w:name="z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коммунальным государственным учреждением "Управление энергетики и жилищно-коммунального хозяйства акимата Жамбылской области" в акимат Жамбылской области, в виде сводного отчета по области.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невыполнении запланированных работ при подготовке к отопительному сезону к отчету прилагаются:</w:t>
      </w:r>
    </w:p>
    <w:bookmarkEnd w:id="23"/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</w:p>
    <w:bookmarkEnd w:id="25"/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новые сроки выполнения работ.</w:t>
      </w:r>
    </w:p>
    <w:bookmarkEnd w:id="26"/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Взаимодействие оперативно-диспетчерских служб предприятий и организаций по вопросам энергообеспечения городов и районов определяется в соответствии с действующим законодательством Республики Казахстан.</w:t>
      </w:r>
    </w:p>
    <w:bookmarkEnd w:id="27"/>
    <w:bookmarkStart w:name="z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Взаимоотношения энергоснабжающих (энергопередающих) организаций с потребителями (абонентами) определяются заключенным между ними договором теплоснабжения (далее - Договором) и действующим законодательством Республики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 с изменениями, внесенными решением Жамбылского областного маслихата от 07.10.2016 </w:t>
      </w:r>
      <w:r>
        <w:rPr>
          <w:rFonts w:ascii="Times New Roman"/>
          <w:b w:val="false"/>
          <w:i w:val="false"/>
          <w:color w:val="ff0000"/>
          <w:sz w:val="28"/>
        </w:rPr>
        <w:t>№ 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29"/>
    <w:bookmarkStart w:name="z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к отопительному сезону включает:</w:t>
      </w:r>
    </w:p>
    <w:bookmarkEnd w:id="30"/>
    <w:bookmarkStart w:name="z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недостатков, выявленных в предыдущем отопительном сезоне, разработку и выполнение мероприятий по их устранению;</w:t>
      </w:r>
    </w:p>
    <w:bookmarkEnd w:id="31"/>
    <w:bookmarkStart w:name="z8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и утверждение мероприятий по подготовке объектов энергетического комплекса, жилищно-коммунального хозяйства и социальной сферы области;</w:t>
      </w:r>
    </w:p>
    <w:bookmarkEnd w:id="32"/>
    <w:bookmarkStart w:name="z9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необходимых работ по реконструкции, капитальному и текущему ремонтам, испытаниям и промывкам на источниках теплоснабжения, инженерных сетях;</w:t>
      </w:r>
    </w:p>
    <w:bookmarkEnd w:id="33"/>
    <w:bookmarkStart w:name="z9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подготовку топливных складов, создание нормативных запасов основного и резервного топлива на энергоисточниках;</w:t>
      </w:r>
    </w:p>
    <w:bookmarkEnd w:id="34"/>
    <w:bookmarkStart w:name="z9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 по подготовке к отопительному сезону зданий (домов), профилактике, ремонту и замене оборудования внутридомовых систем.</w:t>
      </w:r>
    </w:p>
    <w:bookmarkEnd w:id="35"/>
    <w:bookmarkStart w:name="z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Кооперативы собственников квартир (помещений), органы управления кондоминиума: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сохранность, безопасность, надлежащее техническое состояние и эксплуатацию внутридомовых инженерных сетей и сооружений, общедомовых приборов учета тепловой энергии;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рациональное потребление услуг по теплоснабжению, используемых на общедомовые нужды, предотвращают теплопотери на внутридомовых инженерных сетях и сооружениях;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уведомляют поставщика услуг по теплоснабжению о случаях нарушения целостности установленных пломб;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беспрепятственный доступ представителей поставщика услуг по теплоснабжению к общедомовым приборам учета тепловой энергии, внутридомовым инженерным сетям и сооружениям;</w:t>
      </w:r>
    </w:p>
    <w:bookmarkEnd w:id="40"/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размещение на стендах информации об организациях, осуществляющих ремонт и обслуживание внутридомовых инженерных сетей и сооружений (название, контактные телефоны, телефоны аварийных служб), в местах, доступных для общего обозрения;</w:t>
      </w:r>
    </w:p>
    <w:bookmarkEnd w:id="41"/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принимают меры по обеспечению бесперебойной работы инженерного оборудования и коммуникаций объекта кондоминиума;</w:t>
      </w:r>
    </w:p>
    <w:bookmarkEnd w:id="42"/>
    <w:bookmarkStart w:name="z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заблаговременно уведомляют собственников (квартир, помещений) об отключении, испытании или ином изменении режима работы инженерных сетей, кроме случаев возникновения аварийных ситуаций;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организовывают проведение собраний, письменных опросов собственников помещений (квартир);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обеспечению бесперебойной работы санитарно-технического и инженерного оборудования объекта кондоминиума.</w:t>
      </w:r>
    </w:p>
    <w:bookmarkEnd w:id="45"/>
    <w:bookmarkStart w:name="z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пределах охранных зон тепловых сетей без письменного согласия организаций, в ведении которых находятся эти сети, не допускается:</w:t>
      </w:r>
    </w:p>
    <w:bookmarkEnd w:id="46"/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производить строительные, монтажные и земляные работы любых объектов и сооружений;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погрузочно-разгрузочные работы, устраивать различного рода площадки, стоянки автомобильного транспорта, складировать разные материалы;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сооружать ограждения и заборы;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поисковые и другие работы, связанные с устройством скважин и шурфов;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совершать проезд машин и механизмов, имеющих общую высоту с грузом или без него от поверхности дороги или земли более 4,5 метра (под надземными трубопроводами, проложенными над автодорогами на эстакадах).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охранных зон тепловых сетей с полосами отвода железных и автомобильных дорог, охранными зонами других трубопроводов, линий связи, телекоммуникаций, кабелей,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и физические лица в охранных зонах тепловых сетей, находящихся в ведении организаций, выполняют требования, направленные на обеспечение сохранности и предотвращение нарушений безопасности.</w:t>
      </w:r>
    </w:p>
    <w:bookmarkEnd w:id="53"/>
    <w:bookmarkStart w:name="z2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Ликвидация аварий на объектах энергетического комплекса, жилищно-коммунального хозяйства и социальной сферы осуществляется во взаимодействии с теплоснабжающими, теплопередающими и теплопотребляющими организациями, ремонтно-строительными, транспортными организациями.</w:t>
      </w:r>
    </w:p>
    <w:bookmarkEnd w:id="54"/>
    <w:bookmarkStart w:name="z2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Организации, эксплуатирующие тепловые сети, производят в охранных зонах этих сетей работы, необходимые для их ремонта.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аварий или ликвидации их последствий на тепловых сетях, расположенных на земельных участках собственников и землепользователей, производятся с их уведомлением.</w:t>
      </w:r>
    </w:p>
    <w:bookmarkEnd w:id="56"/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указанных работ, организации, в ведении которых находятся тепловые сети, приводят земельные участки в состояние, пригодное для их использования по целевому назначению.</w:t>
      </w:r>
    </w:p>
    <w:bookmarkEnd w:id="57"/>
    <w:bookmarkStart w:name="z1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выполненных восстановительных работ тепловых сетей на дорогах осуществляется дорожными органами с участием организации, производящей ремонтные работы, и оформляется соответствующим актом.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Жамбылского областного маслихата от 07.10.2016 </w:t>
      </w:r>
      <w:r>
        <w:rPr>
          <w:rFonts w:ascii="Times New Roman"/>
          <w:b w:val="false"/>
          <w:i w:val="false"/>
          <w:color w:val="ff0000"/>
          <w:sz w:val="28"/>
        </w:rPr>
        <w:t>№ 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12.12.2019 </w:t>
      </w:r>
      <w:r>
        <w:rPr>
          <w:rFonts w:ascii="Times New Roman"/>
          <w:b w:val="false"/>
          <w:i w:val="false"/>
          <w:color w:val="ff0000"/>
          <w:sz w:val="28"/>
        </w:rPr>
        <w:t>№41-13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источниках теплоснабжения и центральных тепловых пунктах ежегодно выполняются работы, необходимые для обеспечения нужд отопления в осенний период и в период прохождения зимнего максимума нагрузок и работы по планово-предупредительному ремонту.</w:t>
      </w:r>
    </w:p>
    <w:bookmarkEnd w:id="59"/>
    <w:bookmarkStart w:name="z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Граница ответственности между потребителем и энергопередающей или энергоснабжающей организацией за состояние и обслуживание систем теплоиспользования определяется их балансовой принадлежностью.</w:t>
      </w:r>
    </w:p>
    <w:bookmarkEnd w:id="60"/>
    <w:bookmarkStart w:name="z2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допуске к эксплуатации теплопотребляющих установок потребителей учитывается следующее:</w:t>
      </w:r>
    </w:p>
    <w:bookmarkEnd w:id="61"/>
    <w:bookmarkStart w:name="z1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вновь присоединяемые и реконструируемые системы теплопотребления выполняются в соответствии с проектной документацией, согласованной с энергопередающей и (или) энергопроизводящей организациями;</w:t>
      </w:r>
    </w:p>
    <w:bookmarkEnd w:id="62"/>
    <w:bookmarkStart w:name="z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пуска в эксплуатацию и перед каждым отопительным сезоном теплопотребляющие установки проходят приемо-сдаточные технические испытания.</w:t>
      </w:r>
    </w:p>
    <w:bookmarkEnd w:id="63"/>
    <w:bookmarkStart w:name="z1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систем теплопотребления в эксплуатацию возможен только при наличии у потребителя соответствующего подготовленного персонала и лица, ответственного за надежную и безопасную работу теплопотребляющих установок, либо договора на обслуживание со специализированной организацией, имеющей разрешение на такой вид деятельности.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Энергопередающая и (или) энергопроизводящая организация выдает разрешение на постоянную эксплуатацию систем теплопотребления после их испытания, устранения выявленных при этом дефектов, получения заключения в экспертной организации и заключения Договора.</w:t>
      </w:r>
    </w:p>
    <w:bookmarkEnd w:id="65"/>
    <w:bookmarkStart w:name="z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Трубопроводы тепловых сетей до ввода их в эксплуатацию после монтажа, капитального ремонта и реконструкции подвергаются повторной промывке и гидравлическим (температурным) испытаниям.</w:t>
      </w:r>
    </w:p>
    <w:bookmarkEnd w:id="66"/>
    <w:bookmarkStart w:name="z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Готовность к отопительному сезону энергопроизводящих и энергопередающих организаций определяется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Министра энергетики Республики Казахстан от 2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получения энергопроизводящими, энергопередающими организациями паспорта готовности к работе в осенне-зимний период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10516</w:t>
      </w:r>
      <w:r>
        <w:rPr>
          <w:rFonts w:ascii="Times New Roman"/>
          <w:b w:val="false"/>
          <w:i w:val="false"/>
          <w:color w:val="000000"/>
          <w:sz w:val="28"/>
        </w:rPr>
        <w:t>)".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решением Жамбылского областного маслихата от 07.10.2016 </w:t>
      </w:r>
      <w:r>
        <w:rPr>
          <w:rFonts w:ascii="Times New Roman"/>
          <w:b w:val="false"/>
          <w:i w:val="false"/>
          <w:color w:val="ff0000"/>
          <w:sz w:val="28"/>
        </w:rPr>
        <w:t>№ 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Организационные мероприятия по подготовке инженерных систем потребителей к отопительному сезону включают:</w:t>
      </w:r>
    </w:p>
    <w:bookmarkEnd w:id="68"/>
    <w:bookmarkStart w:name="z11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лица, ответственного за эксплуатацию инженерных сетей;</w:t>
      </w:r>
    </w:p>
    <w:bookmarkEnd w:id="69"/>
    <w:bookmarkStart w:name="z1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лиц, ответственных за эксплуатацию инженерных сетей:</w:t>
      </w:r>
    </w:p>
    <w:bookmarkEnd w:id="70"/>
    <w:bookmarkStart w:name="z11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их обучения и проверку знания технической эксплуатации инженерных сетей, техники безопасности;</w:t>
      </w:r>
    </w:p>
    <w:bookmarkEnd w:id="71"/>
    <w:bookmarkStart w:name="z1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полного пакета технической документации;</w:t>
      </w:r>
    </w:p>
    <w:bookmarkEnd w:id="72"/>
    <w:bookmarkStart w:name="z12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проверки контрольно-измерительных приборов и приборов коммерческого учета;</w:t>
      </w:r>
    </w:p>
    <w:bookmarkEnd w:id="73"/>
    <w:bookmarkStart w:name="z12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тепловой изоляции всех трубопроводов теплоснабжения и горячей воды в пределах подвальных и чердачных помещений;</w:t>
      </w:r>
    </w:p>
    <w:bookmarkEnd w:id="74"/>
    <w:bookmarkStart w:name="z1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входных дверей подъездов и подвалов;</w:t>
      </w:r>
    </w:p>
    <w:bookmarkEnd w:id="75"/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закрытие окон чердаков и подвалов;</w:t>
      </w:r>
    </w:p>
    <w:bookmarkEnd w:id="76"/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двойного остекления окон лестничных клеток;</w:t>
      </w:r>
    </w:p>
    <w:bookmarkEnd w:id="77"/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и включение в работу отопления лестничных клеток;</w:t>
      </w:r>
    </w:p>
    <w:bookmarkEnd w:id="78"/>
    <w:bookmarkStart w:name="z1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обеспечения утепления квартир жильцами;</w:t>
      </w:r>
    </w:p>
    <w:bookmarkEnd w:id="79"/>
    <w:bookmarkStart w:name="z1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ремонта помещения теплового пункта: побелка, покраска, обеспечение необходимого освещения и надежного запирания;</w:t>
      </w:r>
    </w:p>
    <w:bookmarkEnd w:id="80"/>
    <w:bookmarkStart w:name="z1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восстановление теплоизоляции наружных трубопроводов и арматуры;</w:t>
      </w:r>
    </w:p>
    <w:bookmarkEnd w:id="81"/>
    <w:bookmarkStart w:name="z1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ревизии и ремонта всей установленной запорной, регулирующей арматуры теплоиспользующих установок;</w:t>
      </w:r>
    </w:p>
    <w:bookmarkEnd w:id="82"/>
    <w:bookmarkStart w:name="z13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проверку технических термометров, очистку гильзы с последующей заливкой технического масла;</w:t>
      </w:r>
    </w:p>
    <w:bookmarkEnd w:id="83"/>
    <w:bookmarkStart w:name="z1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гидропневматической промывки с механической очисткой элементов систем теплопотребления по окончании отопительного сезона;</w:t>
      </w:r>
    </w:p>
    <w:bookmarkEnd w:id="84"/>
    <w:bookmarkStart w:name="z1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наладочных мероприятий;</w:t>
      </w:r>
    </w:p>
    <w:bookmarkEnd w:id="85"/>
    <w:bookmarkStart w:name="z13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установку опломбированных, поверенных манометров;</w:t>
      </w:r>
    </w:p>
    <w:bookmarkEnd w:id="86"/>
    <w:bookmarkStart w:name="z13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опрессовка).</w:t>
      </w:r>
    </w:p>
    <w:bookmarkEnd w:id="87"/>
    <w:bookmarkStart w:name="z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Арендатор либо собственник подвальных помещений, по которым проходят инженерные сети, обеспечивает свободный доступ персоналу организации, производящей ремонтные и эксплуатационные работы.</w:t>
      </w:r>
    </w:p>
    <w:bookmarkEnd w:id="88"/>
    <w:bookmarkStart w:name="z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Приемка систем теплопотребления жилых и общественных зданий, после выполнения работ, осуществляется теплоснабжающей организацией и оформляется актом технической готовности.</w:t>
      </w:r>
    </w:p>
    <w:bookmarkEnd w:id="89"/>
    <w:bookmarkStart w:name="z1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 технической готовности, считаются не подготовленными к отопительному сезону и подлежат повторному техническому обследованию.</w:t>
      </w:r>
    </w:p>
    <w:bookmarkEnd w:id="90"/>
    <w:bookmarkStart w:name="z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Включение системы теплопотребления не допускается без выполнения потребителем комплекса мероприятий по подготовке к отопительному сезону и оформления акта технической готовности, выданного энергоснабжающей и (или) энергопередающей организацией, и получения заключения экспертной организации, кроме случаев плановых ремонтов, аварийно-восстановительных работ.</w:t>
      </w:r>
    </w:p>
    <w:bookmarkEnd w:id="91"/>
    <w:bookmarkStart w:name="z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Потребительские свойства и режим предоставления тепловой энергии должны соответствовать требованиям, установленным действующей нормативно-технической документацией.</w:t>
      </w:r>
    </w:p>
    <w:bookmarkEnd w:id="92"/>
    <w:bookmarkStart w:name="z3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End w:id="93"/>
    <w:bookmarkStart w:name="z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проверки готовности источников теплоснабжения, тепловых сетей к началу отопительного сезона и выявления скрытых дефектов проводится техническое диагностирование систем теплоснабжения.</w:t>
      </w:r>
    </w:p>
    <w:bookmarkEnd w:id="94"/>
    <w:bookmarkStart w:name="z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включения оборудования теплоисточников и подключения зданий (домов) производятся следующие работы:</w:t>
      </w:r>
    </w:p>
    <w:bookmarkEnd w:id="95"/>
    <w:bookmarkStart w:name="z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теплоисточниках выполняются работы по сборке схем теплофикационного оборудования, расконсервированию и опробованию оборудования, заполнению водой и постановке под давление подающего и обратного трубопроводов тепловых сетей и установлению циркуляции;</w:t>
      </w:r>
    </w:p>
    <w:bookmarkEnd w:id="96"/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проверке наличия проверенных контрольно-измерительных приборов и регуляторов;</w:t>
      </w:r>
    </w:p>
    <w:bookmarkEnd w:id="97"/>
    <w:bookmarkStart w:name="z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подключение теплоисточников и зданий в строгом соответствии с графиками подключения систем теплоснабжения, согласованными с местными исполнительными органами городов и районов.</w:t>
      </w:r>
    </w:p>
    <w:bookmarkEnd w:id="98"/>
    <w:bookmarkStart w:name="z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Пуск и опробование магистральных и распределительных тепловых сетей производятся пусконаладочной бригадой.</w:t>
      </w:r>
    </w:p>
    <w:bookmarkEnd w:id="99"/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проверяются исправность оборудования запускаемого участка сети, наличие актов испытаний, промывки и приемки.</w:t>
      </w:r>
    </w:p>
    <w:bookmarkEnd w:id="100"/>
    <w:bookmarkStart w:name="z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Выявленные в процессе опробования замечания по тепловым сетям, источникам теплоснабжения устраняются до начала отопительного сезона.</w:t>
      </w:r>
    </w:p>
    <w:bookmarkEnd w:id="101"/>
    <w:bookmarkStart w:name="z4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Отопительный сезон</w:t>
      </w:r>
    </w:p>
    <w:bookmarkEnd w:id="102"/>
    <w:bookmarkStart w:name="z14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Теплоснабжающим организациям рекомендуется разрабатывать и согласовывать ежегодно до 1 сентября с местными исполнительными органами городов и районов графики опробования, подключения систем теплоснабжения и расчетные графики гидравлических и температурных параметров, в соответствии с которыми обеспечивается подача потребителям теплоносителя (воды и пара) установленных параметров.</w:t>
      </w:r>
    </w:p>
    <w:bookmarkEnd w:id="103"/>
    <w:bookmarkStart w:name="z14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систем теплоснабжения соблюдается следующая очередность подключения потребителей:</w:t>
      </w:r>
    </w:p>
    <w:bookmarkEnd w:id="104"/>
    <w:bookmarkStart w:name="z14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учебные заведения;</w:t>
      </w:r>
    </w:p>
    <w:bookmarkEnd w:id="105"/>
    <w:bookmarkStart w:name="z14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</w:p>
    <w:bookmarkEnd w:id="106"/>
    <w:bookmarkStart w:name="z14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здания учреждений культуры, административные здания, промышленные предприятия и прочие здания.</w:t>
      </w:r>
    </w:p>
    <w:bookmarkEnd w:id="107"/>
    <w:bookmarkStart w:name="z14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</w:p>
    <w:bookmarkEnd w:id="108"/>
    <w:bookmarkStart w:name="z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подключения всех зданий (домов), эксплуатирующие организации проводят проверку состояния оборудования и первичную регулировку внутридомовых систем.</w:t>
      </w:r>
    </w:p>
    <w:bookmarkEnd w:id="109"/>
    <w:bookmarkStart w:name="z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110"/>
    <w:bookmarkStart w:name="z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 время отопительного сезона теплоснабжающая организация, согласно Договору, обеспечивает: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равных условий для всех потребителей услуг по теплоснабжению;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на границе раздела балансовой принадлежности тепловых сетей параметров тепловой энергии;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потребителю услуги по теплоснабжению соответствующего качества.</w:t>
      </w:r>
    </w:p>
    <w:bookmarkEnd w:id="114"/>
    <w:bookmarkStart w:name="z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 объявлением отопительного сезона: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организуются периодический обход и контроль за работой систем теплоносителя и состоянием утепления зданий;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проверяются работа резервного и аварийного оборудования, наличие инструмента, материалов и запасных частей.</w:t>
      </w:r>
    </w:p>
    <w:bookmarkEnd w:id="119"/>
    <w:bookmarkStart w:name="z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 объявлением аварийной ситуации на теплоисточнике и тепловых сетях:</w:t>
      </w:r>
    </w:p>
    <w:bookmarkEnd w:id="120"/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122"/>
    <w:bookmarkStart w:name="z4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End w:id="123"/>
    <w:bookmarkStart w:name="z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Окончание отопительного сезона объявляется ежегодно.</w:t>
      </w:r>
    </w:p>
    <w:bookmarkEnd w:id="124"/>
    <w:bookmarkStart w:name="z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bookmarkEnd w:id="125"/>
    <w:bookmarkStart w:name="z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водоразборным точкам (кранам, смесителям), должна отвечать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установок горячего водоснабжения на источниках теплоснабжения, подготовки элеваторных узлов, автоматизированных тепловых пунктов и внутридомовых систем.</w:t>
      </w:r>
    </w:p>
    <w:bookmarkEnd w:id="126"/>
    <w:bookmarkStart w:name="z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Ремонт тепловых сетей, тепловых пунктов и систем теплопотребления рекомендуется производить ежегодно до 1 сентября.</w:t>
      </w:r>
    </w:p>
    <w:bookmarkEnd w:id="127"/>
    <w:bookmarkStart w:name="z5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за нарушение Правил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Ответственность за нарушение Правил устанавливается в соответствии с действующим законодательством Республики Казахстан.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