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dbde" w14:textId="c34d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7 декабря 2012 года № 10-3 "Об областном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9 декабря 2013 года № 19-2. Зарегистрировано Департаментом юстиции Жамбылской области 10 декабря 2013 года № 2061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2013-2015 годы» (Зарегистрировано в Реестре государственной регистрации нормативных правовых актов № 1859, опубликованное в газете «Знамя труда» от 25 декабря 2012 года № 151-152)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«150 890 775» заменить цифрами «149 953 135»;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«134 202 794» заменить цифрами «133 265 154»;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«151 692 129» заменить цифрами «150 806 722»;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«312 639» заменить цифрами «260 405»;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«- 3 113 208» заменить цифрами «- 3 113 207»;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«3 113 208» заменить цифрами «3 113 207».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областного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государственной регистрации в органах юстиции, решение вводится в действие со дня первого официального опубликования и распространяется на отношения, возникшие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Б. Карашолаков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19-2 от 09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10-3 от 7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25"/>
        <w:gridCol w:w="583"/>
        <w:gridCol w:w="9736"/>
        <w:gridCol w:w="237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 Наименование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149 953 135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15 058 312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7 446 157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7 446 157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5 804 742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5 804 742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1 807 413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1 807 413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1 622 169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687 777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687 777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884 788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884 788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133 265 154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582 520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582 520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132 682 634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132 682 634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89"/>
        <w:gridCol w:w="689"/>
        <w:gridCol w:w="9530"/>
        <w:gridCol w:w="236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150 806 722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2 226 402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61 092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47 571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735 438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571 532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106 932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36 877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6 032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14 065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129 632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1 207 092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120 202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948 514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90 900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90 706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241 811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57 792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137 195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83 188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5 488 498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5 425 790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4 566 908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663 510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136 250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20 392 050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3 390 041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2 569 488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820 553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2 320 544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1 296 792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654 812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209 157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2 068 728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1 678 593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390 135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276 415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276 415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3 960 141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3 960 141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57 996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57 996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3 174 878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104 788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181 568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164 432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30 353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56 363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284 355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573 352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1 672 346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5 022 658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4 294 597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728 061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34 731 305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250 612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250 612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902 544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516 589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209 441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175 412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18 456 522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4 507 972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355 262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448 302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106 016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297 035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404 836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1 534 758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1 261 774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9 489 993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6 622 544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5 523 272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658 083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441 189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1 202 967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1 161 996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40 971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2 543 489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134 395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43 394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2 192 903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66 556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4 752 627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4 540 674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211 953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3 956 230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1 263 205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549 225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403 947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199 899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416 146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376 739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39 407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1 694 928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1 694 928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279 160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279 160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277 132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97 113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12 699 234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3 260 564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1 314 800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1 906 193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4 558 457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2 914 942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845 661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741 366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4 721 977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4 721 977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8 091 621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981 122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173 650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2 228 392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2 221 942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3 325 583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2 769 625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408 598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455 088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455 088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97 673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274 752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101 448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222 390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217 690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369 607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58 525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109 901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200 072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118 596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97 752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11 344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610 724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610 724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333 118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277 606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7 438 298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3 866 318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167 362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157 123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1 106 540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532 544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773 696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867 362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78 159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67 513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522 684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131 257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391 427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531 215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530 686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233 156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88 103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67 641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299 963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1 468 214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839 276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18 501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610 437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180 160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180 160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21 027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41 909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117 224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5 599 786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5 420 786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422 274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355 339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2 773 569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1 852 635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5 617 736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704 124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70 896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488 766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144 462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1 035 541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96 675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781 600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944 614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346 363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598 251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2 692 761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129 020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2 284 465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242 549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43 531 889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43 531 889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42 623 591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221 430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686 868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1 999 215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689"/>
        <w:gridCol w:w="689"/>
        <w:gridCol w:w="10074"/>
        <w:gridCol w:w="15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 Наименование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723 981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723 981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723 532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9"/>
        <w:gridCol w:w="715"/>
        <w:gridCol w:w="10076"/>
        <w:gridCol w:w="161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260 405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260 405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260 405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75 007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185 398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689"/>
        <w:gridCol w:w="689"/>
        <w:gridCol w:w="9255"/>
        <w:gridCol w:w="238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 Наименование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- 3 113 207</w:t>
            </w:r>
          </w:p>
        </w:tc>
      </w:tr>
      <w:tr>
        <w:trPr>
          <w:trHeight w:val="5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4"/>
        <w:gridCol w:w="518"/>
        <w:gridCol w:w="9938"/>
        <w:gridCol w:w="207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 Наименование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30"/>
        <w:gridCol w:w="709"/>
        <w:gridCol w:w="9654"/>
        <w:gridCol w:w="20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 Наименование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682 651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682 651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682 202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