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0d07" w14:textId="d020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Жамбылской области (города, района)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9 декабря 2013 года № 19-5. Зарегистрировано Департаментом юстиции Жамбылской области 8 января 2014 года № 2098. Утратило силу решением маслихата Жамбылской области от 29 апреля 2016 года № 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Жамбылской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Жамбылской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областного маслихата по вопросам образования, здравоохранения, социально-культурного развития, связи с общественными и молодежными организациями и по делам женщин и семейно-демографической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Жамбылской области (города, района)</w:t>
      </w: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награждении Почетной грамотой Жамбылской области (города, района)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Почетная грамота Жамбылской области (города, района) является наградой маслихата (далее – Почетная грамота).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Награждение Почетной грамотой является особо важным моральным стимулам, выражением общественного признания плодотворной долголетней деятельности граждан, их способностей, дарования и инициативы.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Почетной грамотой награждаются работники Жамбылской области имеющие не менее 5 лет стажа в своей сфере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Почетной грамотой могут награждаться граждане области за личные достижения в производственной и общественно-политической деятельности, в области науки, культуры, литературы, искусства, народного образования, здравоохранения, физической культуры и спорта, в сфере обслуживания населения, за личные заслуги в деле укрепления законности и правопорядка, дружбы народов и межнационального согласия, государственной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Почетной грамотой могут награждаться граждане Республики Казахстан и иностранные граждане за большой общественно признанный вклад в повышении имиджа Жамбылской области (города, района) в стране и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Почетной грамотой не могут быть награждены: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лица, имеющие судимость, которая не погашена или не снята в установленном законодательством порядке на момент представления к Званию;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лица, признанным судом недееспособными, либо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лица, привлеченные за действия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лица, имеющие административное взыскание, которое не погашено или не снято в установленном законодательством порядке на момент представления к Званию.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Повторное награждение Почетной грамотой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В период трудовой деятельности в связи с юбилеями награждение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9.1. В период рекомендации к Почетной грамоте в связи с отсутствием наград Почетной грамоты города, района Почетная грамота Жамбылской области могут не выдаваться.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Положение дополнено пунктом 9.1 в соответствии с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На каждого представляемого к Почетной грамоте составляется наградной лист установленного образца.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работы, ее результаты, должны прилагатся копии предыдущих награждений.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изменениями, внесенными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предприятия, организации и учреждения подписывает наградной лист и несет персональную ответственность за достоверность внесенных данных. Наградные листы скрепляются печатями предприятий, организаций и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Неправильно оформленные и не соответствующие утвержденному образцу наградные материалы к рассмотрению не принимаются.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Материалы поступившие от лиц самостоятельно представляющих свою кандидатуру для награждения Почетной грамотой,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Для предварительного рассмотрения и подготовки предложений по награждению создается комиссия по наградам на срок полномочия областного маслихата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Заседания комиссии проводятся в 2 раза в месяц и представление о награждении на имя секретаря маслихата принимаются за 10 дней до даты 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14 с изменениями, внесенными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представляемых к награде в областной маслихат: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каждый областной департамент и областные управления акимата могут вносить только по 2 специалиста на каждую дату награждения и их общее количество не должно превышать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каждый из областных государственных учреждении, предприятии и организации может вносить только по 2 специалиста на каждую дату награждения и их общее количество не должно превышать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каждый городской и районные акиматы и маслихаты могут вносить только по 1 специалисту на каждую дату награждения и их общее количество не должно превышать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представляемых к награде в маслихат города областного значения и районные маслихаты: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каждое районное управление и отделы городских и районных акиматов могут вносить только по 1 специалисту на каждую дату награждения и их общее количество не должно превышать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каждый из районных государственных учреждений, предприятий и организаций может вносить только по 2 специалиста на каждую дату награждения и их общее количество не должно превышать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15 с изменениями, внесенными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Все учреждения и организации представляют кандидатов на награждения Почетной грамотой через своих вышестоящих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Решение комиссии правомочна если на ней присутствуют более половины состава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На заседании комиссии могут участвовать депутаты маслихата не имеющие права голоса и не входящие в состав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принимает решение посредством открытого голосования большинством присутствующих членов комиссии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О результатах своего рассмотрения представления о награждении комиссией сообщается органу, представившему кандидатуру и заполняется соответствующий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представлению комиссии секретарь маслихата принимает распоряжение о награждении и это распоряжение публикуются в местной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Почетную грамоту могут вручать секретарь маслихата, председатель постоянной комиссии маслихата, руководитель аппарата маслихата, заместитель руководителя аппарата маслихата, руководители городских, районных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22 с изменениями, внесенными решением маслихата Жамбылской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Дубликаты Почетной грамоты взамен утраченной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Почетная грамота должна соответствовать следующим описаниям: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Почетная грамота состоит из обложки и вложенной внутри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обложка сделана из цветной толстой бумаги, внутри втеснена тесьма с белой бумагой;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размер обложки 210х300 миллиметр (в развернутом виде 420х300 миллиметр);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уровне одной четвертой части высоты посередине обложки расположен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чуть ниже середины написано слово: "Почетная грамота Жамбылской области (города, района)";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размер вложенной бумаги внутри обложки в развернутом виде 290х410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его первой странице нарисован Герб, а внутри страницы изображен флаг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надписи внутри производятся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МАРАПАТТАУ ПАРАҒЫ</w:t>
      </w: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Положение дополнено приложением в соответствии с решением Жамбылского областного маслихата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4"/>
        <w:gridCol w:w="6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Тегі, аты, әкесінің 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Лауазымы, жұмыс орны, қызметінің орны (кәсіпорынның, мекеменің, министрліктің, мемлекеттік комитеттің нақты атауын көрсету қажет)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место работы, службы (указать точное наименование подразделения предприятия, учреждения, организации, министерства, государственного комитета)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Жынысы: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Туған жері, жылы: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и место рождения: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Ұлты: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Білімі: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Ғылыми дәрежесі: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Ученая степень, ученое звание: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Қазақстан Республикасының қандай мемлекеттік және басқа да наградаларымен марапатталған, марапаттау күні: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Какими государственными и другими наградами Республики Казахстан награжден (а), дата награждения: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Соттылық мерзімі өтелмеген немесе алынбағаны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имеющие судимость, которая не погашена или не снята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Сот арқылы іс-әрекетке қабілеттілігі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признании судом недееспособными, либо ограниченно дееспособными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11.Тәртiптiк жазалар туралы мәлiмет/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12.Сыбайлас жемқорлық құқық бұзушылық жасағаны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үшiн тәртiптiк жазалар қолданылғаны туралы мәлiмет/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за совершение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коррупционного правонарушения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Мекен жайы: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адрес: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Жалпы еңбек өтілі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Саладағы жұмыс өтілі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стаж работы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отрасли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Қазіргі ұжымдағы жұмыс өтілі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данном трудовом коллективе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Мінездеме, наградталушының деректері, ерекше сіңірген еңбегі көрсетілген: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 указанием конкретных особых заслуг награждаемого: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Кандидатура талқыланған және ұсынған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Кандидатура обсуждена и рекомендована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Марапаттауға ұсынады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 награждению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Басшысы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(қолы)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"______"_________________ ______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- марапаттау парағындағы деректердің дұрыстығына, қол қойған мекеме тікелей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- за правильность внесенных данных в наградном листе подписывающая организация несет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