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0995" w14:textId="c600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2012 года № 10-3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24 мая 2013 года № 13-3. Зарегистрировано Департаментом юстиции Жамбылской области 10 июня 2013 года № 1953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2013-2015 годы» (зарегистрировано в Реестре государственной регистрации нормативных правовых актов за № 1860, опубликовано 2 января 2013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 цифры «22 275 886» заменить цифрами «22 620 298»;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«4 883 685» заменить цифрами «5 129 391»;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«69 919» заменить цифрами «85 278»;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«436 436» заменить цифрами «606 539»;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«16 885 846» заменить цифрами «16 799 090»;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«22 557 307» заменить цифрами «22 901 719».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Мырзалиев                               Б. Нарбаев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 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13-3 от 24 мая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 № 10-3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892"/>
        <w:gridCol w:w="892"/>
        <w:gridCol w:w="8962"/>
        <w:gridCol w:w="23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22 620 298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5 129 391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1 840 325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1 443 341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1 272 040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579 912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252 236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439 829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325 986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37 674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104 821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169 612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247 699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19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24 195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26 519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606 539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315 293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291 246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244 048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47 198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16 799 090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16 799 090</w:t>
            </w:r>
          </w:p>
        </w:tc>
      </w:tr>
      <w:tr>
        <w:trPr>
          <w:trHeight w:val="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16 799 090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890"/>
        <w:gridCol w:w="891"/>
        <w:gridCol w:w="8887"/>
        <w:gridCol w:w="24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22 901 719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295 054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210 029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155 913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54 116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</w:t>
            </w:r>
          </w:p>
        </w:tc>
      </w:tr>
      <w:tr>
        <w:trPr>
          <w:trHeight w:val="1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12 569 899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2 513 782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1 889 014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624 768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8 594 798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8 293 376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1 304 981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1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1 005 707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896 886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833 498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197 495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12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6 667 128</w:t>
            </w:r>
          </w:p>
        </w:tc>
      </w:tr>
      <w:tr>
        <w:trPr>
          <w:trHeight w:val="6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884 950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834 855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3 589 885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1 982 856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1 603 696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161 944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141 944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1 076 932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971 835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922 082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339 550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90 276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 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127 881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56 385</w:t>
            </w:r>
          </w:p>
        </w:tc>
      </w:tr>
      <w:tr>
        <w:trPr>
          <w:trHeight w:val="6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6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180 176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1 545 004</w:t>
            </w:r>
          </w:p>
        </w:tc>
      </w:tr>
      <w:tr>
        <w:trPr>
          <w:trHeight w:val="7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1 545 004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1 186 615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3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644"/>
        <w:gridCol w:w="9625"/>
        <w:gridCol w:w="23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571"/>
        <w:gridCol w:w="207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