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8a4a" w14:textId="8ed8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2012 года № 10-3 "О городском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12 июля 2013 года № 15-3. Зарегистрировано Департаментом юстиции Жамбылской области 18 июля 2013 года № 1970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14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2013-2015 годы» (зарегистрировано в Реестре государственной регистрации нормативных правовых актов за № 1860, опубликовано 2 января 2013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«22 620 298» заменить цифрами «22 668 066»;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«16 799 090» заменить цифрами «16 846 858»;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«22 901 719» заменить цифрами «22 949 487».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      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Нарбаев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 Майлыбаева                             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15-3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10-3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688"/>
        <w:gridCol w:w="603"/>
        <w:gridCol w:w="8951"/>
        <w:gridCol w:w="222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22 668 066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5 129 391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1 840 325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1 840 325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1 443 341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1 443 341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1 272 040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579 912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252 236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439 829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325 986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37 674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247 699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247 699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11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606 539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315 293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291 246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244 048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16 846 858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16 846 858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16 846 858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51"/>
        <w:gridCol w:w="835"/>
        <w:gridCol w:w="8652"/>
        <w:gridCol w:w="231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22 949 487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295 456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210 431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156 315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12 455 929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2 573 771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1 889 014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684 757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8 615 839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8 314 417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1 109 981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41 864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810 707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896 886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833 498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110 152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197 495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12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6 754 589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884 950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834 855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3 657 346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1 982 856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1 674 490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181 944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161 944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1 076 932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971 835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922 082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344 931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88 276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88 276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104 914</w:t>
            </w:r>
          </w:p>
        </w:tc>
      </w:tr>
      <w:tr>
        <w:trPr>
          <w:trHeight w:val="9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116 784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56 385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180 493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35 554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34 544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144 939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23 717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1 628 169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1 628 169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358 389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1 269 780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113 468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</w:p>
        </w:tc>
      </w:tr>
      <w:tr>
        <w:trPr>
          <w:trHeight w:val="9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89"/>
        <w:gridCol w:w="626"/>
        <w:gridCol w:w="8924"/>
        <w:gridCol w:w="247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88"/>
        <w:gridCol w:w="794"/>
        <w:gridCol w:w="8685"/>
        <w:gridCol w:w="24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