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732c" w14:textId="68073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2012 года № 10-3 "О городском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8 октября 2013 года № 19-6. Зарегистрировано Департаментом юстиции Жамбылской области 10 октября 2013 года № 2024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2013-2015 годы» (зарегистрировано в Реестре государственной регистрации нормативных правовых актов за № 1860, опубликовано 2 января 2013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«23 391 372» заменить цифрами «23 604 283»;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«16 972 391» заменить цифрами «17 185 302»;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«23 672 793» заменить цифрами «23 885 704».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Мадимаров                               Б. Нарбаев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19-6 от 8 октября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10-3 от 14 декабря 2012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49"/>
        <w:gridCol w:w="649"/>
        <w:gridCol w:w="9027"/>
        <w:gridCol w:w="222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23 604 283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5 278 038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1 896 955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1 498 718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1 285 477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590 070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251 790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442 107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348 716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117 352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178 468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248 172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105 297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38 774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6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1 035 646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716 068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264 048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17 185 302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17 185 302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17 185 302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8"/>
        <w:gridCol w:w="774"/>
        <w:gridCol w:w="8638"/>
        <w:gridCol w:w="229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23 885 704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312 954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162 082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38 438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31 944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12 568 901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2 574 425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1 889 668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684 757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8 716 912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8 415 490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1 115 517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816 243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162 047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939 359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874 498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226 995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84 631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64 861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7 113 127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916 186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866 091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3 719 371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2 000 856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1 718 515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280 623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1 072 542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967 445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1 067 788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432 300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382 888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490 332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101 791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73 312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128 273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44 527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58 536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216 985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34 544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181 431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156 626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1 647 699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1 289 780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301 283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1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</w:t>
            </w:r>
          </w:p>
        </w:tc>
      </w:tr>
      <w:tr>
        <w:trPr>
          <w:trHeight w:val="1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19 322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183 886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183 886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640"/>
        <w:gridCol w:w="641"/>
        <w:gridCol w:w="938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687"/>
        <w:gridCol w:w="793"/>
        <w:gridCol w:w="9223"/>
        <w:gridCol w:w="190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