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d41" w14:textId="8f44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13 ноября 2013 года № 20-3. Зарегистрировано Департаментом юстиции Жамбылской области 19 ноября 2013 года № 2044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«23 604 283» заменить цифрами «23 483 197»;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«5 278 038» заменить цифрами «5 301 106»;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«105 297» заменить цифрами «88 504»;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«1 035 646» заменить цифрами «939 911»;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«17 185 302» заменить цифрами «17 153 676»;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«23 885 704» заменить цифрами «23 764 618».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 Буркитбаева                             Б. Нарбаев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20-3 от 13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10-3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51"/>
        <w:gridCol w:w="651"/>
        <w:gridCol w:w="9850"/>
        <w:gridCol w:w="223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23 483 197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5 301 106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651 539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243 890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939 911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594 495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345 416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17 153 676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17 153 676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17 153 676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8"/>
        <w:gridCol w:w="688"/>
        <w:gridCol w:w="9716"/>
        <w:gridCol w:w="22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23 764 618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12 523 523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1 889 410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8 708 947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8 392 311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316 636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1 091 589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790 508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939 359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873 958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241 595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182 410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7 074 770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922 836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869 391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3 672 640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1 994 125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199 634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964 745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1 634 246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1 634 246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1 155 945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271 899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48"/>
        <w:gridCol w:w="648"/>
        <w:gridCol w:w="9712"/>
        <w:gridCol w:w="21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87"/>
        <w:gridCol w:w="729"/>
        <w:gridCol w:w="9595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