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2d6f" w14:textId="28a2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Жамбылской области от 9 декабря 2013 года № 1085. Зарегистрировано Департаментом юстиции Жамбылской области 26 декабря 2013 года № 2081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города Тараза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акимата города Тараз» (Г. Олжабаева)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Сапаралиева Жаксылыка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6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Орынбеков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№ 1085 от 09 декабря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организации общественных работ, размеры оплаты труда участников и источники их финансирования, спрос и предложение на общественные работы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503"/>
        <w:gridCol w:w="2512"/>
        <w:gridCol w:w="2404"/>
        <w:gridCol w:w="2642"/>
        <w:gridCol w:w="897"/>
        <w:gridCol w:w="1350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условия организации общественных работ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«Жасыл Ел-Тараз» города Тараз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города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«Тұрғын үй» города Тараз»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закрепленных участков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